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F0D" w14:textId="0B57006C" w:rsidR="00C925F7" w:rsidRPr="00792B3D" w:rsidRDefault="00C925F7" w:rsidP="0064698B">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0841693"/>
      <w:bookmarkStart w:id="8" w:name="_Toc382495769"/>
      <w:bookmarkStart w:id="9" w:name="_Toc389210257"/>
      <w:r w:rsidRPr="00792B3D">
        <w:rPr>
          <w:rFonts w:cstheme="minorHAnsi"/>
          <w:sz w:val="20"/>
          <w:szCs w:val="20"/>
          <w:u w:val="single"/>
        </w:rPr>
        <w:t>ZAŁĄCZNIK NR 1. FORMULARZ OFERTY</w:t>
      </w:r>
      <w:bookmarkEnd w:id="0"/>
      <w:bookmarkEnd w:id="1"/>
      <w:bookmarkEnd w:id="2"/>
      <w:bookmarkEnd w:id="3"/>
      <w:bookmarkEnd w:id="4"/>
      <w:bookmarkEnd w:id="5"/>
      <w:bookmarkEnd w:id="6"/>
      <w:bookmarkEnd w:id="7"/>
    </w:p>
    <w:p w14:paraId="4B7E18E6" w14:textId="77777777" w:rsidR="00C925F7" w:rsidRPr="00792B3D" w:rsidRDefault="00C925F7" w:rsidP="0064698B">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792B3D" w14:paraId="6BC708DB" w14:textId="77777777" w:rsidTr="00FC4F68">
        <w:trPr>
          <w:trHeight w:val="1172"/>
        </w:trPr>
        <w:tc>
          <w:tcPr>
            <w:tcW w:w="160" w:type="dxa"/>
            <w:tcBorders>
              <w:top w:val="nil"/>
              <w:left w:val="nil"/>
              <w:bottom w:val="nil"/>
            </w:tcBorders>
            <w:vAlign w:val="bottom"/>
          </w:tcPr>
          <w:p w14:paraId="3F8E0BB8" w14:textId="77777777" w:rsidR="00C925F7" w:rsidRPr="00792B3D" w:rsidRDefault="00C925F7" w:rsidP="0064698B">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792B3D" w:rsidRDefault="00C925F7" w:rsidP="0064698B">
            <w:pPr>
              <w:pStyle w:val="WW-Legenda"/>
              <w:spacing w:line="276" w:lineRule="auto"/>
              <w:jc w:val="center"/>
              <w:rPr>
                <w:rFonts w:asciiTheme="minorHAnsi" w:hAnsiTheme="minorHAnsi" w:cstheme="minorHAnsi"/>
                <w:b w:val="0"/>
                <w:bCs w:val="0"/>
              </w:rPr>
            </w:pPr>
            <w:r w:rsidRPr="00792B3D">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792B3D" w:rsidRDefault="00C925F7" w:rsidP="0064698B">
            <w:pPr>
              <w:pStyle w:val="WW-Legenda"/>
              <w:spacing w:line="276" w:lineRule="auto"/>
              <w:jc w:val="right"/>
              <w:rPr>
                <w:rFonts w:asciiTheme="minorHAnsi" w:hAnsiTheme="minorHAnsi" w:cstheme="minorHAnsi"/>
                <w:b w:val="0"/>
                <w:bCs w:val="0"/>
              </w:rPr>
            </w:pPr>
          </w:p>
        </w:tc>
      </w:tr>
      <w:tr w:rsidR="00C925F7" w:rsidRPr="00792B3D"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792B3D" w:rsidRDefault="00C925F7" w:rsidP="0064698B">
            <w:pPr>
              <w:pStyle w:val="Nagwek"/>
              <w:tabs>
                <w:tab w:val="clear" w:pos="4536"/>
                <w:tab w:val="clear" w:pos="9072"/>
              </w:tabs>
              <w:spacing w:before="0" w:line="276" w:lineRule="auto"/>
              <w:rPr>
                <w:rFonts w:cstheme="minorHAnsi"/>
                <w:b/>
                <w:bCs/>
                <w:szCs w:val="20"/>
              </w:rPr>
            </w:pPr>
            <w:r w:rsidRPr="00792B3D">
              <w:rPr>
                <w:rFonts w:cstheme="minorHAnsi"/>
                <w:b/>
                <w:bCs/>
                <w:szCs w:val="20"/>
              </w:rPr>
              <w:t>Oferta w postępowaniu</w:t>
            </w:r>
          </w:p>
        </w:tc>
      </w:tr>
      <w:tr w:rsidR="00C925F7" w:rsidRPr="00792B3D"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792B3D" w:rsidRDefault="00C925F7" w:rsidP="0064698B">
            <w:pPr>
              <w:spacing w:before="0" w:line="276" w:lineRule="auto"/>
              <w:rPr>
                <w:rFonts w:cstheme="minorHAnsi"/>
                <w:szCs w:val="20"/>
              </w:rPr>
            </w:pPr>
            <w:r w:rsidRPr="00792B3D">
              <w:rPr>
                <w:rFonts w:cstheme="minorHAnsi"/>
                <w:szCs w:val="20"/>
              </w:rPr>
              <w:t>Ja, niżej podpisany (My niżej podpisani):</w:t>
            </w:r>
          </w:p>
        </w:tc>
      </w:tr>
      <w:tr w:rsidR="00C925F7" w:rsidRPr="00792B3D" w14:paraId="22CB9FE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792B3D" w:rsidRDefault="00C925F7" w:rsidP="0064698B">
            <w:pPr>
              <w:spacing w:before="0" w:line="276" w:lineRule="auto"/>
              <w:jc w:val="center"/>
              <w:rPr>
                <w:rFonts w:cstheme="minorHAnsi"/>
                <w:b/>
                <w:bCs/>
                <w:szCs w:val="20"/>
              </w:rPr>
            </w:pPr>
          </w:p>
        </w:tc>
      </w:tr>
      <w:tr w:rsidR="00C925F7" w:rsidRPr="00792B3D"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792B3D" w:rsidRDefault="00C925F7" w:rsidP="0064698B">
            <w:pPr>
              <w:spacing w:before="0" w:line="276" w:lineRule="auto"/>
              <w:rPr>
                <w:rFonts w:cstheme="minorHAnsi"/>
                <w:szCs w:val="20"/>
              </w:rPr>
            </w:pPr>
            <w:r w:rsidRPr="00792B3D">
              <w:rPr>
                <w:rFonts w:cstheme="minorHAnsi"/>
                <w:szCs w:val="20"/>
              </w:rPr>
              <w:t>działając w imieniu i na rzecz:</w:t>
            </w:r>
          </w:p>
        </w:tc>
      </w:tr>
      <w:tr w:rsidR="00C925F7" w:rsidRPr="00792B3D" w14:paraId="09F375FF"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792B3D" w:rsidRDefault="00C925F7" w:rsidP="0064698B">
            <w:pPr>
              <w:spacing w:before="0" w:line="276" w:lineRule="auto"/>
              <w:jc w:val="center"/>
              <w:rPr>
                <w:rFonts w:cstheme="minorHAnsi"/>
                <w:b/>
                <w:bCs/>
                <w:szCs w:val="20"/>
              </w:rPr>
            </w:pPr>
          </w:p>
        </w:tc>
      </w:tr>
      <w:tr w:rsidR="00C925F7" w:rsidRPr="00792B3D"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792B3D" w:rsidRDefault="00C925F7" w:rsidP="0064698B">
            <w:pPr>
              <w:pStyle w:val="BodyText21"/>
              <w:tabs>
                <w:tab w:val="clear" w:pos="0"/>
              </w:tabs>
              <w:spacing w:line="276" w:lineRule="auto"/>
              <w:rPr>
                <w:rFonts w:cstheme="minorHAnsi"/>
                <w:szCs w:val="20"/>
              </w:rPr>
            </w:pPr>
            <w:r w:rsidRPr="00792B3D">
              <w:rPr>
                <w:rFonts w:cstheme="minorHAnsi"/>
                <w:szCs w:val="20"/>
              </w:rPr>
              <w:t>Składam(y) ofertę na wykonanie zamówienia, którego przedmiotem jest:</w:t>
            </w:r>
          </w:p>
        </w:tc>
      </w:tr>
      <w:tr w:rsidR="00C925F7" w:rsidRPr="00792B3D" w14:paraId="3AAC5446" w14:textId="77777777" w:rsidTr="0070255E">
        <w:trPr>
          <w:gridAfter w:val="1"/>
          <w:wAfter w:w="51" w:type="dxa"/>
          <w:trHeight w:val="62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3743B835" w:rsidR="00C925F7" w:rsidRPr="00792B3D" w:rsidRDefault="00E9789D" w:rsidP="0064698B">
            <w:pPr>
              <w:spacing w:before="0" w:line="276" w:lineRule="auto"/>
              <w:ind w:left="567"/>
              <w:jc w:val="center"/>
              <w:rPr>
                <w:rFonts w:cstheme="minorHAnsi"/>
                <w:b/>
                <w:bCs/>
                <w:szCs w:val="20"/>
              </w:rPr>
            </w:pPr>
            <w:r w:rsidRPr="00792B3D">
              <w:rPr>
                <w:rFonts w:cstheme="minorHAnsi"/>
                <w:b/>
                <w:bCs/>
                <w:color w:val="2E74B5"/>
                <w:szCs w:val="20"/>
              </w:rPr>
              <w:t xml:space="preserve"> </w:t>
            </w:r>
            <w:r w:rsidR="003273BE" w:rsidRPr="003273BE">
              <w:rPr>
                <w:rFonts w:cstheme="minorHAnsi"/>
                <w:b/>
                <w:bCs/>
                <w:color w:val="2E74B5"/>
                <w:szCs w:val="20"/>
              </w:rPr>
              <w:t>Obsługa administracyjna budynków będących własnością oraz użytkowanych przez ENEA Centrum sp. z o.o.</w:t>
            </w:r>
          </w:p>
        </w:tc>
      </w:tr>
    </w:tbl>
    <w:p w14:paraId="0029D1D5" w14:textId="77777777" w:rsidR="00C925F7" w:rsidRPr="00792B3D" w:rsidRDefault="00C925F7" w:rsidP="0064698B">
      <w:pPr>
        <w:spacing w:before="0" w:line="276" w:lineRule="auto"/>
        <w:jc w:val="left"/>
        <w:rPr>
          <w:rFonts w:cstheme="minorHAnsi"/>
          <w:b/>
          <w:bCs/>
          <w:szCs w:val="20"/>
        </w:rPr>
      </w:pPr>
    </w:p>
    <w:p w14:paraId="07F89925" w14:textId="0D528E51" w:rsidR="00BD1757" w:rsidRPr="00792B3D" w:rsidRDefault="00BD1757" w:rsidP="006F4567">
      <w:pPr>
        <w:numPr>
          <w:ilvl w:val="0"/>
          <w:numId w:val="3"/>
        </w:numPr>
        <w:tabs>
          <w:tab w:val="clear" w:pos="502"/>
          <w:tab w:val="num" w:pos="426"/>
        </w:tabs>
        <w:spacing w:before="0" w:line="276" w:lineRule="auto"/>
        <w:ind w:left="426" w:right="-34" w:hanging="284"/>
        <w:rPr>
          <w:rFonts w:cstheme="minorHAnsi"/>
          <w:b/>
          <w:szCs w:val="20"/>
        </w:rPr>
      </w:pPr>
      <w:r w:rsidRPr="00792B3D">
        <w:rPr>
          <w:rFonts w:cstheme="minorHAnsi"/>
          <w:b/>
          <w:szCs w:val="20"/>
        </w:rPr>
        <w:t>Oferujemy wykonanie zamówienia w sposób i na warunkach określonych w Warunkach Zamówienia, zgodnie z opisem przedmiotu zamówienia (Rozdział II Warunków Zamówienia), i na zasadach określonych w Umowie za cenę:</w:t>
      </w:r>
    </w:p>
    <w:p w14:paraId="332A6470" w14:textId="10CA860F" w:rsidR="00BD1757" w:rsidRDefault="00BD1757" w:rsidP="0064698B">
      <w:pPr>
        <w:spacing w:before="0" w:line="276" w:lineRule="auto"/>
        <w:ind w:left="425" w:right="-34"/>
        <w:rPr>
          <w:rFonts w:cstheme="minorHAnsi"/>
          <w:b/>
          <w:szCs w:val="20"/>
        </w:rPr>
      </w:pPr>
    </w:p>
    <w:p w14:paraId="4485ACEA" w14:textId="45396C77" w:rsidR="004C3BE3" w:rsidRPr="0057198C" w:rsidRDefault="004C3BE3" w:rsidP="0064698B">
      <w:pPr>
        <w:spacing w:before="0" w:line="276" w:lineRule="auto"/>
        <w:ind w:left="425" w:right="-34"/>
        <w:rPr>
          <w:rFonts w:cstheme="minorHAnsi"/>
          <w:b/>
          <w:color w:val="FF0000"/>
          <w:szCs w:val="20"/>
          <w:u w:val="single"/>
        </w:rPr>
      </w:pPr>
      <w:r w:rsidRPr="0057198C">
        <w:rPr>
          <w:rFonts w:cstheme="minorHAnsi"/>
          <w:b/>
          <w:color w:val="FF0000"/>
          <w:szCs w:val="20"/>
          <w:u w:val="single"/>
        </w:rPr>
        <w:t>CZĘŚĆ 1</w:t>
      </w:r>
    </w:p>
    <w:p w14:paraId="6D7085D1" w14:textId="77777777" w:rsidR="004C3BE3" w:rsidRPr="00792B3D" w:rsidRDefault="004C3BE3" w:rsidP="0064698B">
      <w:pPr>
        <w:spacing w:before="0" w:line="276" w:lineRule="auto"/>
        <w:ind w:left="425" w:right="-34"/>
        <w:rPr>
          <w:rFonts w:cstheme="minorHAnsi"/>
          <w:b/>
          <w:szCs w:val="20"/>
        </w:rPr>
      </w:pPr>
    </w:p>
    <w:p w14:paraId="188A56AC" w14:textId="46F6A7CC" w:rsidR="0070255E" w:rsidRPr="003273BE" w:rsidRDefault="0070255E" w:rsidP="0049600D">
      <w:pPr>
        <w:pStyle w:val="Akapitzlist"/>
        <w:numPr>
          <w:ilvl w:val="3"/>
          <w:numId w:val="73"/>
        </w:numPr>
        <w:ind w:left="709" w:right="-34" w:hanging="283"/>
        <w:rPr>
          <w:rFonts w:cstheme="minorHAnsi"/>
          <w:b/>
          <w:szCs w:val="20"/>
        </w:rPr>
      </w:pPr>
      <w:r w:rsidRPr="003273BE">
        <w:rPr>
          <w:rFonts w:cstheme="minorHAnsi"/>
          <w:b/>
          <w:szCs w:val="20"/>
        </w:rPr>
        <w:t xml:space="preserve">ŁĄCZNA CENA NETTO </w:t>
      </w:r>
      <w:r w:rsidR="003273BE" w:rsidRPr="003273BE">
        <w:rPr>
          <w:rFonts w:cstheme="minorHAnsi"/>
          <w:b/>
          <w:szCs w:val="20"/>
        </w:rPr>
        <w:t>DLA CZĘŚCI 1: ……………………… PLN</w:t>
      </w:r>
    </w:p>
    <w:p w14:paraId="0CF2725B" w14:textId="7E17D5CE" w:rsidR="00BD1757" w:rsidRDefault="00BD1757" w:rsidP="0064698B">
      <w:pPr>
        <w:spacing w:before="0" w:line="276" w:lineRule="auto"/>
        <w:ind w:left="425" w:right="-34"/>
        <w:rPr>
          <w:rFonts w:cstheme="minorHAnsi"/>
          <w:b/>
          <w:szCs w:val="20"/>
        </w:rPr>
      </w:pPr>
      <w:r w:rsidRPr="00792B3D">
        <w:rPr>
          <w:rFonts w:cstheme="minorHAnsi"/>
          <w:b/>
          <w:szCs w:val="20"/>
        </w:rPr>
        <w:t>SŁO</w:t>
      </w:r>
      <w:r w:rsidR="003273BE">
        <w:rPr>
          <w:rFonts w:cstheme="minorHAnsi"/>
          <w:b/>
          <w:szCs w:val="20"/>
        </w:rPr>
        <w:t>WNIE ………………………………………………………………</w:t>
      </w:r>
      <w:r w:rsidR="0070255E" w:rsidRPr="00792B3D">
        <w:rPr>
          <w:rFonts w:cstheme="minorHAnsi"/>
          <w:b/>
          <w:szCs w:val="20"/>
        </w:rPr>
        <w:t xml:space="preserve"> PLN</w:t>
      </w:r>
    </w:p>
    <w:p w14:paraId="73724727" w14:textId="77777777" w:rsidR="00792600" w:rsidRDefault="00792600" w:rsidP="0064698B">
      <w:pPr>
        <w:spacing w:before="0" w:line="276" w:lineRule="auto"/>
        <w:ind w:left="425" w:right="-34"/>
        <w:rPr>
          <w:rFonts w:cstheme="minorHAnsi"/>
          <w:b/>
          <w:szCs w:val="20"/>
        </w:rPr>
      </w:pPr>
    </w:p>
    <w:p w14:paraId="621B9C36" w14:textId="40376BC9" w:rsidR="00792600" w:rsidRDefault="00792600" w:rsidP="0064698B">
      <w:pPr>
        <w:spacing w:before="0" w:line="276" w:lineRule="auto"/>
        <w:ind w:left="425" w:right="-34"/>
        <w:rPr>
          <w:rFonts w:cstheme="minorHAnsi"/>
          <w:b/>
          <w:szCs w:val="20"/>
        </w:rPr>
      </w:pPr>
      <w:r>
        <w:rPr>
          <w:rFonts w:cstheme="minorHAnsi"/>
          <w:b/>
          <w:szCs w:val="20"/>
        </w:rPr>
        <w:t>w tym:</w:t>
      </w:r>
    </w:p>
    <w:p w14:paraId="292ECF78" w14:textId="0634C89F" w:rsidR="00792600" w:rsidRDefault="00792600" w:rsidP="0064698B">
      <w:pPr>
        <w:spacing w:before="0" w:line="276" w:lineRule="auto"/>
        <w:ind w:left="425" w:right="-34"/>
        <w:rPr>
          <w:rFonts w:cstheme="minorHAnsi"/>
          <w:b/>
          <w:szCs w:val="20"/>
        </w:rPr>
      </w:pPr>
      <w:r>
        <w:rPr>
          <w:rFonts w:cstheme="minorHAnsi"/>
          <w:b/>
          <w:szCs w:val="20"/>
        </w:rPr>
        <w:t>CENA NETTO ZA 1 MIESIĄC DLA CZĘŚĆI 1: ………………….. PLN</w:t>
      </w:r>
    </w:p>
    <w:p w14:paraId="7EED8339" w14:textId="77777777" w:rsidR="00792600" w:rsidRDefault="00792600" w:rsidP="00792600">
      <w:pPr>
        <w:spacing w:before="0" w:line="276" w:lineRule="auto"/>
        <w:ind w:left="425" w:right="-34"/>
        <w:rPr>
          <w:rFonts w:cstheme="minorHAnsi"/>
          <w:b/>
          <w:szCs w:val="20"/>
        </w:rPr>
      </w:pPr>
      <w:r w:rsidRPr="00792B3D">
        <w:rPr>
          <w:rFonts w:cstheme="minorHAnsi"/>
          <w:b/>
          <w:szCs w:val="20"/>
        </w:rPr>
        <w:t>SŁO</w:t>
      </w:r>
      <w:r>
        <w:rPr>
          <w:rFonts w:cstheme="minorHAnsi"/>
          <w:b/>
          <w:szCs w:val="20"/>
        </w:rPr>
        <w:t>WNIE ………………………………………………………………</w:t>
      </w:r>
      <w:r w:rsidRPr="00792B3D">
        <w:rPr>
          <w:rFonts w:cstheme="minorHAnsi"/>
          <w:b/>
          <w:szCs w:val="20"/>
        </w:rPr>
        <w:t xml:space="preserve"> PLN</w:t>
      </w:r>
    </w:p>
    <w:p w14:paraId="41F62AC3" w14:textId="6A0C7C23" w:rsidR="003273BE" w:rsidRDefault="003273BE" w:rsidP="003273BE">
      <w:pPr>
        <w:spacing w:before="0" w:line="276" w:lineRule="auto"/>
        <w:ind w:left="425" w:right="-34"/>
        <w:rPr>
          <w:rFonts w:cstheme="minorHAnsi"/>
          <w:b/>
          <w:szCs w:val="20"/>
        </w:rPr>
      </w:pPr>
    </w:p>
    <w:p w14:paraId="7C0337A8" w14:textId="77777777" w:rsidR="004C3BE3" w:rsidRDefault="004C3BE3" w:rsidP="003273BE">
      <w:pPr>
        <w:spacing w:before="0" w:line="276" w:lineRule="auto"/>
        <w:ind w:left="425" w:right="-34"/>
        <w:rPr>
          <w:rFonts w:cstheme="minorHAnsi"/>
          <w:b/>
          <w:szCs w:val="20"/>
        </w:rPr>
      </w:pPr>
    </w:p>
    <w:p w14:paraId="62B26FE4" w14:textId="227B2C48" w:rsidR="004C3BE3" w:rsidRPr="0057198C" w:rsidRDefault="004C3BE3">
      <w:pPr>
        <w:spacing w:before="0" w:line="276" w:lineRule="auto"/>
        <w:ind w:left="425" w:right="-34"/>
        <w:rPr>
          <w:rFonts w:cstheme="minorHAnsi"/>
          <w:b/>
          <w:color w:val="FF0000"/>
          <w:szCs w:val="20"/>
          <w:u w:val="single"/>
        </w:rPr>
      </w:pPr>
      <w:r w:rsidRPr="0057198C">
        <w:rPr>
          <w:rFonts w:cstheme="minorHAnsi"/>
          <w:b/>
          <w:color w:val="FF0000"/>
          <w:szCs w:val="20"/>
          <w:u w:val="single"/>
        </w:rPr>
        <w:t>CZĘŚĆ 2</w:t>
      </w:r>
    </w:p>
    <w:p w14:paraId="0265FB35" w14:textId="77777777" w:rsidR="004C3BE3" w:rsidRDefault="004C3BE3" w:rsidP="003273BE">
      <w:pPr>
        <w:spacing w:before="0" w:line="276" w:lineRule="auto"/>
        <w:ind w:left="425" w:right="-34"/>
        <w:rPr>
          <w:rFonts w:cstheme="minorHAnsi"/>
          <w:b/>
          <w:szCs w:val="20"/>
        </w:rPr>
      </w:pPr>
    </w:p>
    <w:p w14:paraId="78E28527" w14:textId="0F4B7015" w:rsidR="003273BE" w:rsidRPr="003273BE" w:rsidRDefault="003273BE" w:rsidP="0049600D">
      <w:pPr>
        <w:pStyle w:val="Akapitzlist"/>
        <w:numPr>
          <w:ilvl w:val="3"/>
          <w:numId w:val="73"/>
        </w:numPr>
        <w:ind w:left="709" w:right="-34" w:hanging="283"/>
        <w:rPr>
          <w:rFonts w:cstheme="minorHAnsi"/>
          <w:b/>
          <w:szCs w:val="20"/>
        </w:rPr>
      </w:pPr>
      <w:r w:rsidRPr="003273BE">
        <w:rPr>
          <w:rFonts w:cstheme="minorHAnsi"/>
          <w:b/>
          <w:szCs w:val="20"/>
        </w:rPr>
        <w:t>ŁĄCZNA CENA NETTO DLA CZĘŚCI 2: ……………………… PLN</w:t>
      </w:r>
    </w:p>
    <w:p w14:paraId="38267458" w14:textId="4D9D039B" w:rsidR="003273BE" w:rsidRDefault="003273BE" w:rsidP="003273BE">
      <w:pPr>
        <w:spacing w:before="0" w:line="276" w:lineRule="auto"/>
        <w:ind w:left="425" w:right="-34"/>
        <w:rPr>
          <w:rFonts w:cstheme="minorHAnsi"/>
          <w:b/>
          <w:szCs w:val="20"/>
        </w:rPr>
      </w:pPr>
      <w:r w:rsidRPr="00792B3D">
        <w:rPr>
          <w:rFonts w:cstheme="minorHAnsi"/>
          <w:b/>
          <w:szCs w:val="20"/>
        </w:rPr>
        <w:t>SŁO</w:t>
      </w:r>
      <w:r>
        <w:rPr>
          <w:rFonts w:cstheme="minorHAnsi"/>
          <w:b/>
          <w:szCs w:val="20"/>
        </w:rPr>
        <w:t>WNIE ………………………………………………………………</w:t>
      </w:r>
      <w:r w:rsidRPr="00792B3D">
        <w:rPr>
          <w:rFonts w:cstheme="minorHAnsi"/>
          <w:b/>
          <w:szCs w:val="20"/>
        </w:rPr>
        <w:t xml:space="preserve"> PLN</w:t>
      </w:r>
    </w:p>
    <w:p w14:paraId="1C578460" w14:textId="77777777" w:rsidR="00792600" w:rsidRDefault="00792600" w:rsidP="00792600">
      <w:pPr>
        <w:spacing w:before="0" w:line="276" w:lineRule="auto"/>
        <w:ind w:left="425" w:right="-34"/>
        <w:rPr>
          <w:rFonts w:cstheme="minorHAnsi"/>
          <w:b/>
          <w:szCs w:val="20"/>
        </w:rPr>
      </w:pPr>
    </w:p>
    <w:p w14:paraId="1ED2A471" w14:textId="62F99860" w:rsidR="00792600" w:rsidRDefault="00792600" w:rsidP="00792600">
      <w:pPr>
        <w:spacing w:before="0" w:line="276" w:lineRule="auto"/>
        <w:ind w:left="425" w:right="-34"/>
        <w:rPr>
          <w:rFonts w:cstheme="minorHAnsi"/>
          <w:b/>
          <w:szCs w:val="20"/>
        </w:rPr>
      </w:pPr>
      <w:r>
        <w:rPr>
          <w:rFonts w:cstheme="minorHAnsi"/>
          <w:b/>
          <w:szCs w:val="20"/>
        </w:rPr>
        <w:t>w tym:</w:t>
      </w:r>
    </w:p>
    <w:p w14:paraId="11FB54F3" w14:textId="31D14B4B" w:rsidR="00792600" w:rsidRDefault="00792600" w:rsidP="00792600">
      <w:pPr>
        <w:spacing w:before="0" w:line="276" w:lineRule="auto"/>
        <w:ind w:left="425" w:right="-34"/>
        <w:rPr>
          <w:rFonts w:cstheme="minorHAnsi"/>
          <w:b/>
          <w:szCs w:val="20"/>
        </w:rPr>
      </w:pPr>
      <w:r>
        <w:rPr>
          <w:rFonts w:cstheme="minorHAnsi"/>
          <w:b/>
          <w:szCs w:val="20"/>
        </w:rPr>
        <w:t>CENA NETTO ZA 1 MIESIĄC DLA CZĘŚĆI 2: ………………….. PLN</w:t>
      </w:r>
    </w:p>
    <w:p w14:paraId="71F6B635" w14:textId="77777777" w:rsidR="00792600" w:rsidRDefault="00792600" w:rsidP="00792600">
      <w:pPr>
        <w:spacing w:before="0" w:line="276" w:lineRule="auto"/>
        <w:ind w:left="425" w:right="-34"/>
        <w:rPr>
          <w:rFonts w:cstheme="minorHAnsi"/>
          <w:b/>
          <w:szCs w:val="20"/>
        </w:rPr>
      </w:pPr>
      <w:r w:rsidRPr="00792B3D">
        <w:rPr>
          <w:rFonts w:cstheme="minorHAnsi"/>
          <w:b/>
          <w:szCs w:val="20"/>
        </w:rPr>
        <w:t>SŁO</w:t>
      </w:r>
      <w:r>
        <w:rPr>
          <w:rFonts w:cstheme="minorHAnsi"/>
          <w:b/>
          <w:szCs w:val="20"/>
        </w:rPr>
        <w:t>WNIE ………………………………………………………………</w:t>
      </w:r>
      <w:r w:rsidRPr="00792B3D">
        <w:rPr>
          <w:rFonts w:cstheme="minorHAnsi"/>
          <w:b/>
          <w:szCs w:val="20"/>
        </w:rPr>
        <w:t xml:space="preserve"> PLN</w:t>
      </w:r>
    </w:p>
    <w:p w14:paraId="522C5BCF" w14:textId="6A5E908F" w:rsidR="003273BE" w:rsidRDefault="003273BE" w:rsidP="003273BE">
      <w:pPr>
        <w:spacing w:before="0" w:line="276" w:lineRule="auto"/>
        <w:ind w:left="425" w:right="-34"/>
        <w:rPr>
          <w:rFonts w:cstheme="minorHAnsi"/>
          <w:b/>
          <w:szCs w:val="20"/>
        </w:rPr>
      </w:pPr>
    </w:p>
    <w:p w14:paraId="48DCA5F3" w14:textId="77777777" w:rsidR="004C3BE3" w:rsidRDefault="004C3BE3" w:rsidP="003273BE">
      <w:pPr>
        <w:spacing w:before="0" w:line="276" w:lineRule="auto"/>
        <w:ind w:left="425" w:right="-34"/>
        <w:rPr>
          <w:rFonts w:cstheme="minorHAnsi"/>
          <w:b/>
          <w:szCs w:val="20"/>
        </w:rPr>
      </w:pPr>
    </w:p>
    <w:p w14:paraId="4F179C32" w14:textId="12308289" w:rsidR="004C3BE3" w:rsidRPr="0057198C" w:rsidRDefault="004C3BE3" w:rsidP="004C3BE3">
      <w:pPr>
        <w:spacing w:before="0" w:line="276" w:lineRule="auto"/>
        <w:ind w:left="425" w:right="-34"/>
        <w:rPr>
          <w:rFonts w:cstheme="minorHAnsi"/>
          <w:b/>
          <w:color w:val="FF0000"/>
          <w:szCs w:val="20"/>
          <w:u w:val="single"/>
        </w:rPr>
      </w:pPr>
      <w:r w:rsidRPr="0057198C">
        <w:rPr>
          <w:rFonts w:cstheme="minorHAnsi"/>
          <w:b/>
          <w:color w:val="FF0000"/>
          <w:szCs w:val="20"/>
          <w:u w:val="single"/>
        </w:rPr>
        <w:t>CZĘŚĆ 3</w:t>
      </w:r>
    </w:p>
    <w:p w14:paraId="77B753D2" w14:textId="77777777" w:rsidR="004C3BE3" w:rsidRDefault="004C3BE3" w:rsidP="0057198C">
      <w:pPr>
        <w:spacing w:before="0" w:line="276" w:lineRule="auto"/>
        <w:ind w:right="-34"/>
        <w:rPr>
          <w:rFonts w:cstheme="minorHAnsi"/>
          <w:b/>
          <w:szCs w:val="20"/>
        </w:rPr>
      </w:pPr>
    </w:p>
    <w:p w14:paraId="11ADC69D" w14:textId="0A9920C1" w:rsidR="003273BE" w:rsidRPr="003273BE" w:rsidRDefault="003273BE" w:rsidP="0049600D">
      <w:pPr>
        <w:pStyle w:val="Akapitzlist"/>
        <w:numPr>
          <w:ilvl w:val="3"/>
          <w:numId w:val="73"/>
        </w:numPr>
        <w:ind w:left="709" w:right="-34" w:hanging="283"/>
        <w:rPr>
          <w:rFonts w:cstheme="minorHAnsi"/>
          <w:b/>
          <w:szCs w:val="20"/>
        </w:rPr>
      </w:pPr>
      <w:r w:rsidRPr="003273BE">
        <w:rPr>
          <w:rFonts w:cstheme="minorHAnsi"/>
          <w:b/>
          <w:szCs w:val="20"/>
        </w:rPr>
        <w:t>ŁĄCZNA CENA NETTO DLA CZĘŚCI 3: ……………………… PLN</w:t>
      </w:r>
    </w:p>
    <w:p w14:paraId="35A3E6A7" w14:textId="4DFB3472" w:rsidR="0070255E" w:rsidRDefault="003273BE" w:rsidP="003273BE">
      <w:pPr>
        <w:spacing w:before="0" w:line="276" w:lineRule="auto"/>
        <w:ind w:left="425" w:right="-34"/>
        <w:rPr>
          <w:rFonts w:cstheme="minorHAnsi"/>
          <w:b/>
          <w:szCs w:val="20"/>
        </w:rPr>
      </w:pPr>
      <w:r w:rsidRPr="00792B3D">
        <w:rPr>
          <w:rFonts w:cstheme="minorHAnsi"/>
          <w:b/>
          <w:szCs w:val="20"/>
        </w:rPr>
        <w:t>SŁO</w:t>
      </w:r>
      <w:r>
        <w:rPr>
          <w:rFonts w:cstheme="minorHAnsi"/>
          <w:b/>
          <w:szCs w:val="20"/>
        </w:rPr>
        <w:t>WNIE ………………………………………………………………</w:t>
      </w:r>
      <w:r w:rsidRPr="00792B3D">
        <w:rPr>
          <w:rFonts w:cstheme="minorHAnsi"/>
          <w:b/>
          <w:szCs w:val="20"/>
        </w:rPr>
        <w:t xml:space="preserve"> PLN</w:t>
      </w:r>
    </w:p>
    <w:p w14:paraId="5832C8FD" w14:textId="77777777" w:rsidR="00792600" w:rsidRDefault="00792600" w:rsidP="00792600">
      <w:pPr>
        <w:spacing w:before="0" w:line="276" w:lineRule="auto"/>
        <w:ind w:left="425" w:right="-34"/>
        <w:rPr>
          <w:rFonts w:cstheme="minorHAnsi"/>
          <w:b/>
          <w:szCs w:val="20"/>
        </w:rPr>
      </w:pPr>
    </w:p>
    <w:p w14:paraId="4C0CB0BD" w14:textId="6315D900" w:rsidR="00792600" w:rsidRDefault="00792600" w:rsidP="00792600">
      <w:pPr>
        <w:spacing w:before="0" w:line="276" w:lineRule="auto"/>
        <w:ind w:left="425" w:right="-34"/>
        <w:rPr>
          <w:rFonts w:cstheme="minorHAnsi"/>
          <w:b/>
          <w:szCs w:val="20"/>
        </w:rPr>
      </w:pPr>
      <w:r>
        <w:rPr>
          <w:rFonts w:cstheme="minorHAnsi"/>
          <w:b/>
          <w:szCs w:val="20"/>
        </w:rPr>
        <w:t>w tym:</w:t>
      </w:r>
    </w:p>
    <w:p w14:paraId="1DE51216" w14:textId="18594F94" w:rsidR="00792600" w:rsidRDefault="00792600" w:rsidP="00792600">
      <w:pPr>
        <w:spacing w:before="0" w:line="276" w:lineRule="auto"/>
        <w:ind w:left="425" w:right="-34"/>
        <w:rPr>
          <w:rFonts w:cstheme="minorHAnsi"/>
          <w:b/>
          <w:szCs w:val="20"/>
        </w:rPr>
      </w:pPr>
      <w:r>
        <w:rPr>
          <w:rFonts w:cstheme="minorHAnsi"/>
          <w:b/>
          <w:szCs w:val="20"/>
        </w:rPr>
        <w:t>CENA NETTO ZA 1 MIESIĄC DLA CZĘŚĆI 3: ………………….. PLN</w:t>
      </w:r>
    </w:p>
    <w:p w14:paraId="77F39E25" w14:textId="77777777" w:rsidR="00792600" w:rsidRDefault="00792600" w:rsidP="00792600">
      <w:pPr>
        <w:spacing w:before="0" w:line="276" w:lineRule="auto"/>
        <w:ind w:left="425" w:right="-34"/>
        <w:rPr>
          <w:rFonts w:cstheme="minorHAnsi"/>
          <w:b/>
          <w:szCs w:val="20"/>
        </w:rPr>
      </w:pPr>
      <w:r w:rsidRPr="00792B3D">
        <w:rPr>
          <w:rFonts w:cstheme="minorHAnsi"/>
          <w:b/>
          <w:szCs w:val="20"/>
        </w:rPr>
        <w:t>SŁO</w:t>
      </w:r>
      <w:r>
        <w:rPr>
          <w:rFonts w:cstheme="minorHAnsi"/>
          <w:b/>
          <w:szCs w:val="20"/>
        </w:rPr>
        <w:t>WNIE ………………………………………………………………</w:t>
      </w:r>
      <w:r w:rsidRPr="00792B3D">
        <w:rPr>
          <w:rFonts w:cstheme="minorHAnsi"/>
          <w:b/>
          <w:szCs w:val="20"/>
        </w:rPr>
        <w:t xml:space="preserve"> PLN</w:t>
      </w:r>
    </w:p>
    <w:p w14:paraId="76C0B212" w14:textId="77777777" w:rsidR="0037766D" w:rsidRPr="00792B3D" w:rsidRDefault="0037766D" w:rsidP="0064698B">
      <w:pPr>
        <w:spacing w:before="0" w:line="276" w:lineRule="auto"/>
        <w:ind w:left="425" w:right="-34"/>
        <w:rPr>
          <w:rFonts w:cstheme="minorHAnsi"/>
          <w:b/>
          <w:szCs w:val="20"/>
        </w:rPr>
      </w:pPr>
    </w:p>
    <w:p w14:paraId="20C6D345" w14:textId="7ADCFF29" w:rsidR="00C925F7" w:rsidRDefault="00C925F7" w:rsidP="006F4567">
      <w:pPr>
        <w:numPr>
          <w:ilvl w:val="0"/>
          <w:numId w:val="3"/>
        </w:numPr>
        <w:tabs>
          <w:tab w:val="clear" w:pos="502"/>
          <w:tab w:val="num" w:pos="426"/>
          <w:tab w:val="num" w:pos="567"/>
        </w:tabs>
        <w:spacing w:before="0" w:line="276" w:lineRule="auto"/>
        <w:ind w:left="426" w:right="-34" w:hanging="284"/>
        <w:rPr>
          <w:rFonts w:cstheme="minorHAnsi"/>
          <w:szCs w:val="20"/>
        </w:rPr>
      </w:pPr>
      <w:r w:rsidRPr="00792B3D">
        <w:rPr>
          <w:rFonts w:cstheme="minorHAnsi"/>
          <w:szCs w:val="20"/>
        </w:rPr>
        <w:lastRenderedPageBreak/>
        <w:t>Wykonamy przedmiot zamówienia zgodnie z termin</w:t>
      </w:r>
      <w:r w:rsidR="003273BE">
        <w:rPr>
          <w:rFonts w:cstheme="minorHAnsi"/>
          <w:szCs w:val="20"/>
        </w:rPr>
        <w:t xml:space="preserve">em </w:t>
      </w:r>
      <w:r w:rsidR="00F75F6B">
        <w:rPr>
          <w:rFonts w:cstheme="minorHAnsi"/>
          <w:szCs w:val="20"/>
        </w:rPr>
        <w:t>wskazanym</w:t>
      </w:r>
      <w:r w:rsidRPr="00792B3D">
        <w:rPr>
          <w:rFonts w:cstheme="minorHAnsi"/>
          <w:szCs w:val="20"/>
        </w:rPr>
        <w:t xml:space="preserve"> w pkt</w:t>
      </w:r>
      <w:r w:rsidR="003273BE">
        <w:rPr>
          <w:rFonts w:cstheme="minorHAnsi"/>
          <w:szCs w:val="20"/>
        </w:rPr>
        <w:t>.</w:t>
      </w:r>
      <w:r w:rsidRPr="00792B3D">
        <w:rPr>
          <w:rFonts w:cstheme="minorHAnsi"/>
          <w:szCs w:val="20"/>
        </w:rPr>
        <w:t xml:space="preserve"> 4 WZ.</w:t>
      </w:r>
    </w:p>
    <w:p w14:paraId="1785941A" w14:textId="77777777" w:rsidR="006F4567" w:rsidRPr="00792B3D" w:rsidRDefault="006F4567" w:rsidP="006F4567">
      <w:pPr>
        <w:tabs>
          <w:tab w:val="num" w:pos="502"/>
        </w:tabs>
        <w:spacing w:before="0" w:line="276" w:lineRule="auto"/>
        <w:ind w:left="426" w:right="-34"/>
        <w:rPr>
          <w:rFonts w:cstheme="minorHAnsi"/>
          <w:szCs w:val="20"/>
        </w:rPr>
      </w:pPr>
    </w:p>
    <w:p w14:paraId="791DFA1D" w14:textId="77777777" w:rsidR="006F4567" w:rsidRPr="00D96A46" w:rsidRDefault="006F4567" w:rsidP="006F4567">
      <w:pPr>
        <w:pStyle w:val="Akapitzlist"/>
        <w:numPr>
          <w:ilvl w:val="0"/>
          <w:numId w:val="3"/>
        </w:numPr>
        <w:tabs>
          <w:tab w:val="left" w:pos="4929"/>
          <w:tab w:val="left" w:pos="6730"/>
        </w:tabs>
        <w:spacing w:after="120"/>
        <w:jc w:val="both"/>
        <w:rPr>
          <w:rFonts w:asciiTheme="minorHAnsi" w:hAnsiTheme="minorHAnsi" w:cstheme="minorHAnsi"/>
          <w:b/>
          <w:bCs/>
          <w:szCs w:val="20"/>
        </w:rPr>
      </w:pPr>
      <w:r w:rsidRPr="00D96A46">
        <w:rPr>
          <w:rFonts w:asciiTheme="minorHAnsi" w:hAnsiTheme="minorHAnsi" w:cstheme="minorHAnsi"/>
          <w:szCs w:val="20"/>
        </w:rPr>
        <w:t>Oświadczam(y), że:</w:t>
      </w:r>
    </w:p>
    <w:p w14:paraId="0E112067" w14:textId="77777777" w:rsidR="006F4567" w:rsidRPr="00D96A46" w:rsidRDefault="006F4567" w:rsidP="0049600D">
      <w:pPr>
        <w:numPr>
          <w:ilvl w:val="0"/>
          <w:numId w:val="83"/>
        </w:numPr>
        <w:spacing w:before="0" w:after="120" w:line="276" w:lineRule="auto"/>
        <w:ind w:hanging="295"/>
        <w:rPr>
          <w:rFonts w:cstheme="minorHAnsi"/>
          <w:szCs w:val="20"/>
        </w:rPr>
      </w:pPr>
      <w:r w:rsidRPr="00D96A46">
        <w:rPr>
          <w:rFonts w:cstheme="minorHAnsi"/>
          <w:szCs w:val="20"/>
        </w:rPr>
        <w:t>jestem(</w:t>
      </w:r>
      <w:proofErr w:type="spellStart"/>
      <w:r w:rsidRPr="00D96A46">
        <w:rPr>
          <w:rFonts w:cstheme="minorHAnsi"/>
          <w:szCs w:val="20"/>
        </w:rPr>
        <w:t>śmy</w:t>
      </w:r>
      <w:proofErr w:type="spellEnd"/>
      <w:r w:rsidRPr="00D96A46">
        <w:rPr>
          <w:rFonts w:cstheme="minorHAnsi"/>
          <w:szCs w:val="20"/>
        </w:rPr>
        <w:t xml:space="preserve">) związany(i) niniejszą ofertą przez okres </w:t>
      </w:r>
      <w:r>
        <w:rPr>
          <w:rFonts w:cstheme="minorHAnsi"/>
          <w:b/>
          <w:szCs w:val="20"/>
        </w:rPr>
        <w:t>60</w:t>
      </w:r>
      <w:r w:rsidRPr="00D96A46">
        <w:rPr>
          <w:rFonts w:cstheme="minorHAnsi"/>
          <w:b/>
          <w:bCs/>
          <w:szCs w:val="20"/>
        </w:rPr>
        <w:t xml:space="preserve"> dni</w:t>
      </w:r>
      <w:r w:rsidRPr="00D96A46">
        <w:rPr>
          <w:rFonts w:cstheme="minorHAnsi"/>
          <w:szCs w:val="20"/>
        </w:rPr>
        <w:t xml:space="preserve"> od upływu terminu składania ofert,</w:t>
      </w:r>
    </w:p>
    <w:p w14:paraId="4214B841" w14:textId="77777777" w:rsidR="006F4567" w:rsidRDefault="006F4567" w:rsidP="0049600D">
      <w:pPr>
        <w:numPr>
          <w:ilvl w:val="0"/>
          <w:numId w:val="83"/>
        </w:numPr>
        <w:spacing w:before="0" w:after="120" w:line="276" w:lineRule="auto"/>
        <w:ind w:hanging="295"/>
        <w:rPr>
          <w:rFonts w:cstheme="minorHAnsi"/>
          <w:szCs w:val="20"/>
        </w:rPr>
      </w:pPr>
      <w:r w:rsidRPr="00D96A46">
        <w:rPr>
          <w:rFonts w:cstheme="minorHAnsi"/>
          <w:szCs w:val="20"/>
        </w:rPr>
        <w:t>otrzymałem(liśmy) wszelkie informacje konieczne do przygotowania oferty,</w:t>
      </w:r>
    </w:p>
    <w:p w14:paraId="2FED6F3B" w14:textId="77777777" w:rsidR="006F4567" w:rsidRDefault="006F4567" w:rsidP="0049600D">
      <w:pPr>
        <w:numPr>
          <w:ilvl w:val="0"/>
          <w:numId w:val="83"/>
        </w:numPr>
        <w:spacing w:before="0" w:after="120" w:line="276" w:lineRule="auto"/>
        <w:ind w:hanging="295"/>
        <w:rPr>
          <w:rFonts w:cstheme="minorHAnsi"/>
          <w:szCs w:val="20"/>
        </w:rPr>
      </w:pPr>
      <w:r>
        <w:rPr>
          <w:rFonts w:cstheme="minorHAnsi"/>
          <w:szCs w:val="20"/>
        </w:rPr>
        <w:t xml:space="preserve">zamówienie zrealizuję(my):  </w:t>
      </w:r>
    </w:p>
    <w:p w14:paraId="42D0E733" w14:textId="77777777" w:rsidR="006F4567" w:rsidRPr="003A7D6B" w:rsidRDefault="006F4567" w:rsidP="006F4567">
      <w:pPr>
        <w:pStyle w:val="Akapitzlist"/>
        <w:rPr>
          <w:rFonts w:cs="Calibri"/>
          <w:szCs w:val="20"/>
        </w:rPr>
      </w:pPr>
      <w:r w:rsidRPr="003A7D6B">
        <w:rPr>
          <w:rFonts w:cs="Calibri"/>
          <w:szCs w:val="20"/>
        </w:rPr>
        <w:fldChar w:fldCharType="begin">
          <w:ffData>
            <w:name w:val="Wybór1"/>
            <w:enabled/>
            <w:calcOnExit w:val="0"/>
            <w:checkBox>
              <w:sizeAuto/>
              <w:default w:val="0"/>
            </w:checkBox>
          </w:ffData>
        </w:fldChar>
      </w:r>
      <w:r w:rsidRPr="003A7D6B">
        <w:rPr>
          <w:rFonts w:cs="Calibri"/>
          <w:szCs w:val="20"/>
        </w:rPr>
        <w:instrText xml:space="preserve"> FORMCHECKBOX </w:instrText>
      </w:r>
      <w:r w:rsidR="00AA6954">
        <w:rPr>
          <w:rFonts w:cs="Calibri"/>
          <w:szCs w:val="20"/>
        </w:rPr>
      </w:r>
      <w:r w:rsidR="00AA6954">
        <w:rPr>
          <w:rFonts w:cs="Calibri"/>
          <w:szCs w:val="20"/>
        </w:rPr>
        <w:fldChar w:fldCharType="separate"/>
      </w:r>
      <w:r w:rsidRPr="003A7D6B">
        <w:rPr>
          <w:rFonts w:cs="Calibri"/>
          <w:szCs w:val="20"/>
        </w:rPr>
        <w:fldChar w:fldCharType="end"/>
      </w:r>
      <w:r w:rsidRPr="003A7D6B">
        <w:rPr>
          <w:rFonts w:cs="Calibri"/>
          <w:szCs w:val="20"/>
        </w:rPr>
        <w:t xml:space="preserve"> </w:t>
      </w:r>
      <w:r w:rsidRPr="003A7D6B">
        <w:rPr>
          <w:rFonts w:cs="Calibri"/>
          <w:b/>
          <w:bCs/>
          <w:szCs w:val="20"/>
        </w:rPr>
        <w:t xml:space="preserve">samodzielnie / </w:t>
      </w:r>
      <w:r w:rsidRPr="003A7D6B">
        <w:rPr>
          <w:rFonts w:cs="Calibri"/>
          <w:b/>
          <w:bCs/>
          <w:szCs w:val="20"/>
        </w:rPr>
        <w:fldChar w:fldCharType="begin">
          <w:ffData>
            <w:name w:val="Wybór2"/>
            <w:enabled/>
            <w:calcOnExit w:val="0"/>
            <w:checkBox>
              <w:sizeAuto/>
              <w:default w:val="0"/>
            </w:checkBox>
          </w:ffData>
        </w:fldChar>
      </w:r>
      <w:r w:rsidRPr="003A7D6B">
        <w:rPr>
          <w:rFonts w:cs="Calibri"/>
          <w:b/>
          <w:bCs/>
          <w:szCs w:val="20"/>
        </w:rPr>
        <w:instrText xml:space="preserve"> FORMCHECKBOX </w:instrText>
      </w:r>
      <w:r w:rsidR="00AA6954">
        <w:rPr>
          <w:rFonts w:cs="Calibri"/>
          <w:b/>
          <w:bCs/>
          <w:szCs w:val="20"/>
        </w:rPr>
      </w:r>
      <w:r w:rsidR="00AA6954">
        <w:rPr>
          <w:rFonts w:cs="Calibri"/>
          <w:b/>
          <w:bCs/>
          <w:szCs w:val="20"/>
        </w:rPr>
        <w:fldChar w:fldCharType="separate"/>
      </w:r>
      <w:r w:rsidRPr="003A7D6B">
        <w:rPr>
          <w:rFonts w:cs="Calibri"/>
          <w:b/>
          <w:bCs/>
          <w:szCs w:val="20"/>
        </w:rPr>
        <w:fldChar w:fldCharType="end"/>
      </w:r>
      <w:r w:rsidRPr="003A7D6B">
        <w:rPr>
          <w:rFonts w:cs="Calibri"/>
          <w:b/>
          <w:bCs/>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6F4567" w:rsidRPr="00CD261E" w14:paraId="528E58F0" w14:textId="77777777" w:rsidTr="000643FC">
        <w:trPr>
          <w:trHeight w:val="1809"/>
        </w:trPr>
        <w:tc>
          <w:tcPr>
            <w:tcW w:w="9639" w:type="dxa"/>
            <w:vAlign w:val="bottom"/>
          </w:tcPr>
          <w:p w14:paraId="63427547" w14:textId="77777777" w:rsidR="006F4567" w:rsidRPr="00CD261E" w:rsidRDefault="006F4567" w:rsidP="000643FC">
            <w:pPr>
              <w:pStyle w:val="Listapunktowana"/>
              <w:widowControl w:val="0"/>
              <w:tabs>
                <w:tab w:val="clear" w:pos="360"/>
                <w:tab w:val="left" w:pos="709"/>
              </w:tabs>
              <w:spacing w:before="0" w:after="120"/>
              <w:ind w:left="639"/>
              <w:rPr>
                <w:rFonts w:ascii="Calibri" w:hAnsi="Calibri" w:cs="Calibri"/>
                <w:szCs w:val="20"/>
              </w:rPr>
            </w:pPr>
            <w:r w:rsidRPr="00CD261E">
              <w:rPr>
                <w:rFonts w:ascii="Calibri" w:hAnsi="Calibri" w:cs="Calibri"/>
                <w:szCs w:val="20"/>
              </w:rPr>
              <w:t xml:space="preserve">Części </w:t>
            </w:r>
            <w:r w:rsidRPr="00CD261E">
              <w:rPr>
                <w:rFonts w:ascii="Calibri" w:hAnsi="Calibri" w:cs="Calibri"/>
                <w:color w:val="000000"/>
                <w:szCs w:val="20"/>
              </w:rPr>
              <w:t>zamówienia</w:t>
            </w:r>
            <w:r w:rsidRPr="00CD261E">
              <w:rPr>
                <w:rFonts w:ascii="Calibri" w:hAnsi="Calibri" w:cs="Calibr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6F4567" w:rsidRPr="00CD261E" w14:paraId="2A96EA1D" w14:textId="77777777" w:rsidTr="000643F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079A1843" w14:textId="77777777" w:rsidR="006F4567" w:rsidRPr="00CD261E" w:rsidRDefault="006F4567" w:rsidP="000643FC">
                  <w:pPr>
                    <w:widowControl w:val="0"/>
                    <w:spacing w:before="0" w:after="120"/>
                    <w:contextualSpacing/>
                    <w:jc w:val="center"/>
                    <w:rPr>
                      <w:rFonts w:ascii="Calibri" w:hAnsi="Calibri" w:cs="Calibri"/>
                      <w:szCs w:val="20"/>
                    </w:rPr>
                  </w:pPr>
                  <w:r w:rsidRPr="00CD261E">
                    <w:rPr>
                      <w:rFonts w:ascii="Calibri" w:hAnsi="Calibri" w:cs="Calibr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DA1724B" w14:textId="77777777" w:rsidR="006F4567" w:rsidRPr="00CD261E" w:rsidRDefault="006F4567" w:rsidP="000643FC">
                  <w:pPr>
                    <w:widowControl w:val="0"/>
                    <w:spacing w:before="0" w:after="120"/>
                    <w:contextualSpacing/>
                    <w:jc w:val="center"/>
                    <w:rPr>
                      <w:rFonts w:ascii="Calibri" w:hAnsi="Calibri" w:cs="Calibri"/>
                      <w:szCs w:val="20"/>
                    </w:rPr>
                  </w:pPr>
                  <w:r w:rsidRPr="00CD261E">
                    <w:rPr>
                      <w:rFonts w:ascii="Calibri" w:hAnsi="Calibri" w:cs="Calibri"/>
                      <w:szCs w:val="20"/>
                    </w:rPr>
                    <w:t xml:space="preserve">Dane podwykonawcy </w:t>
                  </w:r>
                  <w:r w:rsidRPr="00CD261E">
                    <w:rPr>
                      <w:rFonts w:ascii="Calibri" w:hAnsi="Calibri" w:cs="Calibri"/>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75AA8AAC" w14:textId="77777777" w:rsidR="006F4567" w:rsidRPr="00CD261E" w:rsidRDefault="006F4567" w:rsidP="000643FC">
                  <w:pPr>
                    <w:widowControl w:val="0"/>
                    <w:spacing w:before="0" w:after="120"/>
                    <w:contextualSpacing/>
                    <w:jc w:val="center"/>
                    <w:rPr>
                      <w:rFonts w:ascii="Calibri" w:hAnsi="Calibri" w:cs="Calibri"/>
                      <w:szCs w:val="20"/>
                    </w:rPr>
                  </w:pPr>
                  <w:r w:rsidRPr="00CD261E">
                    <w:rPr>
                      <w:rFonts w:ascii="Calibri" w:hAnsi="Calibri" w:cs="Calibri"/>
                      <w:szCs w:val="20"/>
                    </w:rPr>
                    <w:t>Części zamówienia</w:t>
                  </w:r>
                </w:p>
              </w:tc>
            </w:tr>
            <w:tr w:rsidR="006F4567" w:rsidRPr="00CD261E" w14:paraId="0FB5728C" w14:textId="77777777" w:rsidTr="000643FC">
              <w:trPr>
                <w:trHeight w:val="407"/>
              </w:trPr>
              <w:tc>
                <w:tcPr>
                  <w:tcW w:w="563" w:type="dxa"/>
                  <w:tcBorders>
                    <w:top w:val="single" w:sz="4" w:space="0" w:color="auto"/>
                    <w:left w:val="single" w:sz="4" w:space="0" w:color="auto"/>
                    <w:bottom w:val="single" w:sz="4" w:space="0" w:color="auto"/>
                    <w:right w:val="single" w:sz="4" w:space="0" w:color="auto"/>
                  </w:tcBorders>
                </w:tcPr>
                <w:p w14:paraId="7AA0174C" w14:textId="77777777" w:rsidR="006F4567" w:rsidRPr="00CD261E" w:rsidRDefault="006F4567" w:rsidP="000643FC">
                  <w:pPr>
                    <w:widowControl w:val="0"/>
                    <w:spacing w:before="0" w:after="120"/>
                    <w:contextualSpacing/>
                    <w:jc w:val="center"/>
                    <w:rPr>
                      <w:rFonts w:ascii="Calibri" w:hAnsi="Calibri" w:cs="Calibri"/>
                      <w:szCs w:val="20"/>
                    </w:rPr>
                  </w:pPr>
                  <w:r w:rsidRPr="00CD261E">
                    <w:rPr>
                      <w:rFonts w:ascii="Calibri" w:hAnsi="Calibri" w:cs="Calibri"/>
                      <w:szCs w:val="20"/>
                    </w:rPr>
                    <w:t>1.</w:t>
                  </w:r>
                </w:p>
              </w:tc>
              <w:tc>
                <w:tcPr>
                  <w:tcW w:w="3686" w:type="dxa"/>
                  <w:tcBorders>
                    <w:top w:val="single" w:sz="4" w:space="0" w:color="auto"/>
                    <w:left w:val="single" w:sz="4" w:space="0" w:color="auto"/>
                    <w:bottom w:val="single" w:sz="4" w:space="0" w:color="auto"/>
                    <w:right w:val="single" w:sz="4" w:space="0" w:color="auto"/>
                  </w:tcBorders>
                </w:tcPr>
                <w:p w14:paraId="6AAACAB9" w14:textId="77777777" w:rsidR="006F4567" w:rsidRPr="00CD261E" w:rsidRDefault="006F4567" w:rsidP="000643FC">
                  <w:pPr>
                    <w:widowControl w:val="0"/>
                    <w:spacing w:before="0" w:after="120"/>
                    <w:contextualSpacing/>
                    <w:jc w:val="center"/>
                    <w:rPr>
                      <w:rFonts w:ascii="Calibri" w:hAnsi="Calibri" w:cs="Calibri"/>
                      <w:szCs w:val="20"/>
                    </w:rPr>
                  </w:pPr>
                </w:p>
              </w:tc>
              <w:tc>
                <w:tcPr>
                  <w:tcW w:w="4110" w:type="dxa"/>
                  <w:tcBorders>
                    <w:top w:val="single" w:sz="4" w:space="0" w:color="auto"/>
                    <w:left w:val="single" w:sz="4" w:space="0" w:color="auto"/>
                    <w:bottom w:val="single" w:sz="4" w:space="0" w:color="auto"/>
                    <w:right w:val="single" w:sz="4" w:space="0" w:color="auto"/>
                  </w:tcBorders>
                </w:tcPr>
                <w:p w14:paraId="35300ED3" w14:textId="77777777" w:rsidR="006F4567" w:rsidRPr="00CD261E" w:rsidRDefault="006F4567" w:rsidP="000643FC">
                  <w:pPr>
                    <w:widowControl w:val="0"/>
                    <w:spacing w:before="0" w:after="120"/>
                    <w:contextualSpacing/>
                    <w:jc w:val="center"/>
                    <w:rPr>
                      <w:rFonts w:ascii="Calibri" w:hAnsi="Calibri" w:cs="Calibri"/>
                      <w:szCs w:val="20"/>
                    </w:rPr>
                  </w:pPr>
                </w:p>
              </w:tc>
            </w:tr>
            <w:tr w:rsidR="006F4567" w:rsidRPr="00CD261E" w14:paraId="364888EE" w14:textId="77777777" w:rsidTr="000643FC">
              <w:trPr>
                <w:trHeight w:val="427"/>
              </w:trPr>
              <w:tc>
                <w:tcPr>
                  <w:tcW w:w="563" w:type="dxa"/>
                  <w:tcBorders>
                    <w:top w:val="single" w:sz="4" w:space="0" w:color="auto"/>
                    <w:left w:val="single" w:sz="4" w:space="0" w:color="auto"/>
                    <w:bottom w:val="single" w:sz="4" w:space="0" w:color="auto"/>
                    <w:right w:val="single" w:sz="4" w:space="0" w:color="auto"/>
                  </w:tcBorders>
                </w:tcPr>
                <w:p w14:paraId="3EF819AF" w14:textId="77777777" w:rsidR="006F4567" w:rsidRPr="00CD261E" w:rsidRDefault="006F4567" w:rsidP="000643FC">
                  <w:pPr>
                    <w:widowControl w:val="0"/>
                    <w:spacing w:before="0" w:after="120"/>
                    <w:contextualSpacing/>
                    <w:jc w:val="center"/>
                    <w:rPr>
                      <w:rFonts w:ascii="Calibri" w:hAnsi="Calibri" w:cs="Calibri"/>
                      <w:szCs w:val="20"/>
                    </w:rPr>
                  </w:pPr>
                  <w:r w:rsidRPr="00CD261E">
                    <w:rPr>
                      <w:rFonts w:ascii="Calibri" w:hAnsi="Calibri" w:cs="Calibri"/>
                      <w:szCs w:val="20"/>
                    </w:rPr>
                    <w:t>2.</w:t>
                  </w:r>
                </w:p>
              </w:tc>
              <w:tc>
                <w:tcPr>
                  <w:tcW w:w="3686" w:type="dxa"/>
                  <w:tcBorders>
                    <w:top w:val="single" w:sz="4" w:space="0" w:color="auto"/>
                    <w:left w:val="single" w:sz="4" w:space="0" w:color="auto"/>
                    <w:bottom w:val="single" w:sz="4" w:space="0" w:color="auto"/>
                    <w:right w:val="single" w:sz="4" w:space="0" w:color="auto"/>
                  </w:tcBorders>
                </w:tcPr>
                <w:p w14:paraId="4EFE2A96" w14:textId="77777777" w:rsidR="006F4567" w:rsidRPr="00CD261E" w:rsidRDefault="006F4567" w:rsidP="000643FC">
                  <w:pPr>
                    <w:widowControl w:val="0"/>
                    <w:spacing w:before="0" w:after="120"/>
                    <w:contextualSpacing/>
                    <w:rPr>
                      <w:rFonts w:ascii="Calibri" w:hAnsi="Calibri" w:cs="Calibri"/>
                      <w:szCs w:val="20"/>
                    </w:rPr>
                  </w:pPr>
                </w:p>
              </w:tc>
              <w:tc>
                <w:tcPr>
                  <w:tcW w:w="4110" w:type="dxa"/>
                  <w:tcBorders>
                    <w:top w:val="single" w:sz="4" w:space="0" w:color="auto"/>
                    <w:left w:val="single" w:sz="4" w:space="0" w:color="auto"/>
                    <w:bottom w:val="single" w:sz="4" w:space="0" w:color="auto"/>
                    <w:right w:val="single" w:sz="4" w:space="0" w:color="auto"/>
                  </w:tcBorders>
                </w:tcPr>
                <w:p w14:paraId="07B4986F" w14:textId="77777777" w:rsidR="006F4567" w:rsidRPr="00CD261E" w:rsidRDefault="006F4567" w:rsidP="000643FC">
                  <w:pPr>
                    <w:widowControl w:val="0"/>
                    <w:spacing w:before="0" w:after="120"/>
                    <w:contextualSpacing/>
                    <w:rPr>
                      <w:rFonts w:ascii="Calibri" w:hAnsi="Calibri" w:cs="Calibri"/>
                      <w:szCs w:val="20"/>
                    </w:rPr>
                  </w:pPr>
                </w:p>
              </w:tc>
            </w:tr>
          </w:tbl>
          <w:p w14:paraId="17B9EB8E" w14:textId="77777777" w:rsidR="006F4567" w:rsidRPr="00CD261E" w:rsidRDefault="006F4567" w:rsidP="000643FC">
            <w:pPr>
              <w:widowControl w:val="0"/>
              <w:tabs>
                <w:tab w:val="left" w:pos="709"/>
              </w:tabs>
              <w:spacing w:before="0" w:after="120"/>
              <w:ind w:left="708"/>
              <w:contextualSpacing/>
              <w:rPr>
                <w:rFonts w:ascii="Calibri" w:hAnsi="Calibri" w:cs="Calibri"/>
                <w:szCs w:val="20"/>
              </w:rPr>
            </w:pPr>
          </w:p>
        </w:tc>
      </w:tr>
      <w:tr w:rsidR="006F4567" w:rsidRPr="00CD261E" w14:paraId="4BE6DF13" w14:textId="77777777" w:rsidTr="000643FC">
        <w:tc>
          <w:tcPr>
            <w:tcW w:w="9639" w:type="dxa"/>
            <w:vAlign w:val="bottom"/>
          </w:tcPr>
          <w:p w14:paraId="39F6CB6D" w14:textId="77777777" w:rsidR="006F4567" w:rsidRPr="00CD261E" w:rsidRDefault="006F4567" w:rsidP="000643FC">
            <w:pPr>
              <w:pStyle w:val="Listapunktowana"/>
              <w:widowControl w:val="0"/>
              <w:tabs>
                <w:tab w:val="clear" w:pos="360"/>
                <w:tab w:val="left" w:pos="709"/>
              </w:tabs>
              <w:spacing w:before="0" w:after="120"/>
              <w:ind w:left="1434"/>
              <w:rPr>
                <w:rFonts w:ascii="Calibri" w:hAnsi="Calibri" w:cs="Calibri"/>
                <w:szCs w:val="20"/>
              </w:rPr>
            </w:pPr>
          </w:p>
        </w:tc>
      </w:tr>
      <w:tr w:rsidR="006F4567" w:rsidRPr="00CD261E" w14:paraId="335BA73A" w14:textId="77777777" w:rsidTr="000643FC">
        <w:trPr>
          <w:trHeight w:val="281"/>
        </w:trPr>
        <w:tc>
          <w:tcPr>
            <w:tcW w:w="9639" w:type="dxa"/>
            <w:vAlign w:val="bottom"/>
          </w:tcPr>
          <w:p w14:paraId="7308CADE" w14:textId="77777777" w:rsidR="006F4567" w:rsidRPr="00CD261E" w:rsidRDefault="006F4567" w:rsidP="000643FC">
            <w:pPr>
              <w:pStyle w:val="Listapunktowana"/>
              <w:widowControl w:val="0"/>
              <w:tabs>
                <w:tab w:val="clear" w:pos="360"/>
                <w:tab w:val="left" w:pos="709"/>
              </w:tabs>
              <w:spacing w:before="0" w:after="120"/>
              <w:ind w:left="639"/>
              <w:rPr>
                <w:rFonts w:ascii="Calibri" w:hAnsi="Calibri" w:cs="Calibri"/>
                <w:color w:val="000000"/>
                <w:szCs w:val="20"/>
              </w:rPr>
            </w:pPr>
            <w:r w:rsidRPr="00CD261E">
              <w:rPr>
                <w:rFonts w:ascii="Calibri" w:hAnsi="Calibri" w:cs="Calibri"/>
                <w:color w:val="000000"/>
                <w:szCs w:val="20"/>
              </w:rPr>
              <w:t>Jednocześnie oświadczam(y), iż za działania i zaniechania wyżej wymienionych podwykonawców ponoszę(simy) pełną odpowiedzialność w stosunku do Zamawiającego jak za swoje własne.</w:t>
            </w:r>
          </w:p>
        </w:tc>
      </w:tr>
    </w:tbl>
    <w:p w14:paraId="5E2B2A38" w14:textId="77777777" w:rsidR="006F4567" w:rsidRPr="00127E11" w:rsidRDefault="006F4567" w:rsidP="006F4567">
      <w:pPr>
        <w:spacing w:before="0" w:after="120" w:line="276" w:lineRule="auto"/>
        <w:rPr>
          <w:rFonts w:cstheme="minorHAnsi"/>
          <w:sz w:val="8"/>
          <w:szCs w:val="20"/>
        </w:rPr>
      </w:pPr>
    </w:p>
    <w:p w14:paraId="38FF917E" w14:textId="266AFE35" w:rsidR="006F4567" w:rsidRPr="00D96A46" w:rsidRDefault="006F4567" w:rsidP="0049600D">
      <w:pPr>
        <w:numPr>
          <w:ilvl w:val="0"/>
          <w:numId w:val="83"/>
        </w:numPr>
        <w:spacing w:before="0" w:after="120" w:line="276" w:lineRule="auto"/>
        <w:ind w:right="106" w:hanging="295"/>
        <w:rPr>
          <w:rFonts w:cstheme="minorHAnsi"/>
          <w:b/>
          <w:szCs w:val="20"/>
        </w:rPr>
      </w:pPr>
      <w:r w:rsidRPr="00D96A46">
        <w:rPr>
          <w:rFonts w:cstheme="minorHAnsi"/>
          <w:szCs w:val="20"/>
        </w:rPr>
        <w:t>akceptuję</w:t>
      </w:r>
      <w:r w:rsidRPr="00D96A46">
        <w:rPr>
          <w:rFonts w:cstheme="minorHAnsi"/>
          <w:iCs/>
          <w:szCs w:val="20"/>
        </w:rPr>
        <w:t>(</w:t>
      </w:r>
      <w:proofErr w:type="spellStart"/>
      <w:r w:rsidRPr="00D96A46">
        <w:rPr>
          <w:rFonts w:cstheme="minorHAnsi"/>
          <w:iCs/>
          <w:szCs w:val="20"/>
        </w:rPr>
        <w:t>emy</w:t>
      </w:r>
      <w:proofErr w:type="spellEnd"/>
      <w:r w:rsidRPr="00D96A46">
        <w:rPr>
          <w:rFonts w:cstheme="minorHAnsi"/>
          <w:iCs/>
          <w:szCs w:val="20"/>
        </w:rPr>
        <w:t xml:space="preserve">) treść Warunków Zamówienia i </w:t>
      </w:r>
      <w:r w:rsidRPr="00D96A46">
        <w:rPr>
          <w:rFonts w:cstheme="minorHAnsi"/>
          <w:szCs w:val="20"/>
        </w:rPr>
        <w:t xml:space="preserve">w razie wybrania mojej (naszej) </w:t>
      </w:r>
      <w:r w:rsidRPr="005C0FF3">
        <w:rPr>
          <w:rFonts w:cstheme="minorHAnsi"/>
          <w:szCs w:val="20"/>
        </w:rPr>
        <w:t>oferty zobowiązuję(</w:t>
      </w:r>
      <w:proofErr w:type="spellStart"/>
      <w:r w:rsidRPr="005C0FF3">
        <w:rPr>
          <w:rFonts w:cstheme="minorHAnsi"/>
          <w:szCs w:val="20"/>
        </w:rPr>
        <w:t>emy</w:t>
      </w:r>
      <w:proofErr w:type="spellEnd"/>
      <w:r w:rsidRPr="005C0FF3">
        <w:rPr>
          <w:rFonts w:cstheme="minorHAnsi"/>
          <w:szCs w:val="20"/>
        </w:rPr>
        <w:t xml:space="preserve">) się do podpisania umowy, zgodnej z projektem umowy, stanowiącej </w:t>
      </w:r>
      <w:r w:rsidRPr="003C2A5A">
        <w:rPr>
          <w:rFonts w:cstheme="minorHAnsi"/>
          <w:b/>
          <w:szCs w:val="20"/>
        </w:rPr>
        <w:t>Załącz</w:t>
      </w:r>
      <w:r w:rsidRPr="00581123">
        <w:rPr>
          <w:rFonts w:cstheme="minorHAnsi"/>
          <w:b/>
          <w:szCs w:val="20"/>
        </w:rPr>
        <w:t>nik nr</w:t>
      </w:r>
      <w:r w:rsidR="004C3BE3">
        <w:rPr>
          <w:rFonts w:cstheme="minorHAnsi"/>
          <w:b/>
          <w:szCs w:val="20"/>
        </w:rPr>
        <w:t xml:space="preserve"> 9 </w:t>
      </w:r>
      <w:r w:rsidRPr="00581123">
        <w:rPr>
          <w:rFonts w:cstheme="minorHAnsi"/>
          <w:b/>
          <w:szCs w:val="20"/>
        </w:rPr>
        <w:t>do</w:t>
      </w:r>
      <w:r w:rsidRPr="005C0FF3">
        <w:rPr>
          <w:rFonts w:cstheme="minorHAnsi"/>
          <w:b/>
          <w:szCs w:val="20"/>
        </w:rPr>
        <w:t xml:space="preserve"> Warunków</w:t>
      </w:r>
      <w:r w:rsidRPr="00D96A46">
        <w:rPr>
          <w:rFonts w:cstheme="minorHAnsi"/>
          <w:b/>
          <w:szCs w:val="20"/>
        </w:rPr>
        <w:t xml:space="preserve"> Zamówienia,</w:t>
      </w:r>
    </w:p>
    <w:p w14:paraId="3F7D5EDF" w14:textId="77777777" w:rsidR="006F4567" w:rsidRPr="00041F1D" w:rsidRDefault="006F4567" w:rsidP="0049600D">
      <w:pPr>
        <w:numPr>
          <w:ilvl w:val="0"/>
          <w:numId w:val="83"/>
        </w:numPr>
        <w:spacing w:before="0" w:after="120" w:line="276" w:lineRule="auto"/>
        <w:ind w:right="106" w:hanging="295"/>
        <w:rPr>
          <w:rFonts w:cstheme="minorHAnsi"/>
          <w:szCs w:val="20"/>
        </w:rPr>
      </w:pPr>
      <w:r>
        <w:rPr>
          <w:rFonts w:eastAsiaTheme="minorHAnsi" w:cstheme="minorHAnsi"/>
          <w:color w:val="000000"/>
          <w:szCs w:val="20"/>
        </w:rPr>
        <w:t>zapoznałem(</w:t>
      </w:r>
      <w:proofErr w:type="spellStart"/>
      <w:r>
        <w:rPr>
          <w:rFonts w:eastAsiaTheme="minorHAnsi" w:cstheme="minorHAnsi"/>
          <w:color w:val="000000"/>
          <w:szCs w:val="20"/>
        </w:rPr>
        <w:t>śmy</w:t>
      </w:r>
      <w:proofErr w:type="spellEnd"/>
      <w:r>
        <w:rPr>
          <w:rFonts w:eastAsiaTheme="minorHAnsi" w:cstheme="minorHAnsi"/>
          <w:color w:val="000000"/>
          <w:szCs w:val="20"/>
        </w:rPr>
        <w:t xml:space="preserve">) </w:t>
      </w:r>
      <w:r w:rsidRPr="00D96A46">
        <w:rPr>
          <w:rFonts w:eastAsiaTheme="minorHAnsi" w:cstheme="minorHAnsi"/>
          <w:color w:val="000000"/>
          <w:szCs w:val="20"/>
        </w:rPr>
        <w:t>się z postanowieniami kodeksu postępowania dla dostawców i partnerów biznesowych Grupy ENEA (</w:t>
      </w:r>
      <w:r w:rsidRPr="00D96A46">
        <w:rPr>
          <w:rFonts w:cstheme="minorHAnsi"/>
          <w:szCs w:val="20"/>
        </w:rPr>
        <w:t xml:space="preserve">„Kodeksu Kontrahentów Grupy ENEA”), dostępnym pod adresem </w:t>
      </w:r>
      <w:hyperlink r:id="rId12" w:history="1">
        <w:r w:rsidRPr="00777496">
          <w:rPr>
            <w:rStyle w:val="Hipercze"/>
            <w:rFonts w:cstheme="minorHAnsi"/>
            <w:szCs w:val="20"/>
          </w:rPr>
          <w:t>https://www.enea.pl/pl/grupaenea/compliance/kodeks-kontrahentow</w:t>
        </w:r>
      </w:hyperlink>
      <w:r w:rsidRPr="00D96A46">
        <w:rPr>
          <w:rFonts w:cstheme="minorHAnsi"/>
          <w:szCs w:val="20"/>
        </w:rPr>
        <w:t>) oraz zobowiązuję(</w:t>
      </w:r>
      <w:proofErr w:type="spellStart"/>
      <w:r w:rsidRPr="00D96A46">
        <w:rPr>
          <w:rFonts w:cstheme="minorHAnsi"/>
          <w:szCs w:val="20"/>
        </w:rPr>
        <w:t>emy</w:t>
      </w:r>
      <w:proofErr w:type="spellEnd"/>
      <w:r w:rsidRPr="00D96A46">
        <w:rPr>
          <w:rFonts w:cstheme="minorHAnsi"/>
          <w:szCs w:val="20"/>
        </w:rPr>
        <w:t>) się do przestrzegania zawartych w nim zasad na etapie realizacji zamówienia</w:t>
      </w:r>
      <w:r>
        <w:rPr>
          <w:rFonts w:eastAsiaTheme="minorHAnsi" w:cstheme="minorHAnsi"/>
          <w:color w:val="000000"/>
          <w:szCs w:val="20"/>
        </w:rPr>
        <w:t xml:space="preserve">, </w:t>
      </w:r>
    </w:p>
    <w:p w14:paraId="47AD7185" w14:textId="77777777" w:rsidR="006F4567" w:rsidRDefault="006F4567" w:rsidP="0049600D">
      <w:pPr>
        <w:pStyle w:val="Akapitzlist"/>
        <w:numPr>
          <w:ilvl w:val="0"/>
          <w:numId w:val="83"/>
        </w:numPr>
        <w:spacing w:after="120"/>
        <w:jc w:val="both"/>
        <w:rPr>
          <w:rFonts w:cs="Calibri"/>
          <w:szCs w:val="20"/>
        </w:rPr>
      </w:pPr>
      <w:r>
        <w:rPr>
          <w:rFonts w:cs="Calibri"/>
          <w:szCs w:val="20"/>
        </w:rPr>
        <w:t>w termini</w:t>
      </w:r>
      <w:r w:rsidRPr="00B01B75">
        <w:rPr>
          <w:rFonts w:cs="Calibri"/>
          <w:szCs w:val="20"/>
        </w:rPr>
        <w:t xml:space="preserve">e </w:t>
      </w:r>
      <w:r>
        <w:rPr>
          <w:rFonts w:cs="Calibri"/>
          <w:szCs w:val="20"/>
        </w:rPr>
        <w:t>3</w:t>
      </w:r>
      <w:r w:rsidRPr="00B01B75">
        <w:rPr>
          <w:rFonts w:cs="Calibri"/>
          <w:szCs w:val="20"/>
        </w:rPr>
        <w:t xml:space="preserve"> dni</w:t>
      </w:r>
      <w:r>
        <w:rPr>
          <w:rFonts w:cs="Calibri"/>
          <w:szCs w:val="20"/>
        </w:rPr>
        <w:t xml:space="preserve"> od zawarcia umowy, przekażemy Koordynatorowi umowy kod(y) PKWiU, który(e) dotyczą przedmiotu umowy i będą następnie wskazywane na wystawionej przez nas fakturze VAT,</w:t>
      </w:r>
    </w:p>
    <w:p w14:paraId="63E8D35B" w14:textId="77777777" w:rsidR="006F4567" w:rsidRPr="00D96A46" w:rsidRDefault="006F4567" w:rsidP="0049600D">
      <w:pPr>
        <w:pStyle w:val="Akapitzlist"/>
        <w:numPr>
          <w:ilvl w:val="0"/>
          <w:numId w:val="83"/>
        </w:numPr>
        <w:spacing w:after="120"/>
        <w:jc w:val="both"/>
        <w:rPr>
          <w:rFonts w:asciiTheme="minorHAnsi" w:hAnsiTheme="minorHAnsi" w:cstheme="minorHAnsi"/>
          <w:szCs w:val="20"/>
        </w:rPr>
      </w:pPr>
      <w:r w:rsidRPr="00D96A46">
        <w:rPr>
          <w:rFonts w:asciiTheme="minorHAnsi" w:hAnsiTheme="minorHAnsi" w:cstheme="minorHAnsi"/>
          <w:szCs w:val="20"/>
        </w:rPr>
        <w:t>wszelkie informacje zawarte w formularzu oferty wraz z załącznikami są zgodne ze stanem faktycznym,</w:t>
      </w:r>
    </w:p>
    <w:p w14:paraId="7601344E" w14:textId="77777777" w:rsidR="006F4567" w:rsidRPr="00D96A46" w:rsidRDefault="006F4567" w:rsidP="0049600D">
      <w:pPr>
        <w:pStyle w:val="Akapitzlist"/>
        <w:numPr>
          <w:ilvl w:val="0"/>
          <w:numId w:val="83"/>
        </w:numPr>
        <w:spacing w:after="120"/>
        <w:jc w:val="both"/>
        <w:rPr>
          <w:rFonts w:asciiTheme="minorHAnsi" w:hAnsiTheme="minorHAnsi" w:cstheme="minorHAnsi"/>
          <w:szCs w:val="20"/>
        </w:rPr>
      </w:pPr>
      <w:r w:rsidRPr="00D96A46">
        <w:rPr>
          <w:rFonts w:asciiTheme="minorHAnsi" w:hAnsiTheme="minorHAnsi" w:cstheme="minorHAnsi"/>
          <w:szCs w:val="20"/>
        </w:rPr>
        <w:t>wyrażam(y) zgodę na wprowadzenie mojej (naszej) oferty do platformy zakupowej Zamawiającego,</w:t>
      </w:r>
    </w:p>
    <w:p w14:paraId="274083E8" w14:textId="5D524B17" w:rsidR="006F4567" w:rsidRDefault="006F4567" w:rsidP="0049600D">
      <w:pPr>
        <w:numPr>
          <w:ilvl w:val="0"/>
          <w:numId w:val="83"/>
        </w:numPr>
        <w:spacing w:before="0" w:after="120" w:line="276" w:lineRule="auto"/>
        <w:ind w:hanging="295"/>
        <w:rPr>
          <w:rFonts w:cstheme="minorHAnsi"/>
          <w:szCs w:val="20"/>
        </w:rPr>
      </w:pPr>
      <w:r w:rsidRPr="00D96A46">
        <w:rPr>
          <w:rFonts w:cstheme="minorHAnsi"/>
          <w:szCs w:val="20"/>
        </w:rPr>
        <w:t>jestem(</w:t>
      </w:r>
      <w:proofErr w:type="spellStart"/>
      <w:r w:rsidRPr="00D96A46">
        <w:rPr>
          <w:rFonts w:cstheme="minorHAnsi"/>
          <w:szCs w:val="20"/>
        </w:rPr>
        <w:t>śmy</w:t>
      </w:r>
      <w:proofErr w:type="spellEnd"/>
      <w:r w:rsidRPr="00D96A46">
        <w:rPr>
          <w:rFonts w:cstheme="minorHAnsi"/>
          <w:szCs w:val="20"/>
        </w:rPr>
        <w:t xml:space="preserve">) podmiotem, w którym Skarb Państwa posiada bezpośrednio lub pośrednio udziały [dodatkowa informacja do celów statystycznych]: </w:t>
      </w:r>
      <w:r w:rsidRPr="009A64AA">
        <w:rPr>
          <w:rFonts w:cstheme="minorHAnsi"/>
          <w:szCs w:val="20"/>
        </w:rPr>
        <w:fldChar w:fldCharType="begin">
          <w:ffData>
            <w:name w:val="Wybór1"/>
            <w:enabled/>
            <w:calcOnExit w:val="0"/>
            <w:checkBox>
              <w:sizeAuto/>
              <w:default w:val="0"/>
            </w:checkBox>
          </w:ffData>
        </w:fldChar>
      </w:r>
      <w:r w:rsidRPr="00346522">
        <w:rPr>
          <w:rFonts w:cstheme="minorHAnsi"/>
          <w:szCs w:val="20"/>
        </w:rPr>
        <w:instrText xml:space="preserve"> FORMCHECKBOX </w:instrText>
      </w:r>
      <w:r w:rsidR="00AA6954">
        <w:rPr>
          <w:rFonts w:cstheme="minorHAnsi"/>
          <w:szCs w:val="20"/>
        </w:rPr>
      </w:r>
      <w:r w:rsidR="00AA6954">
        <w:rPr>
          <w:rFonts w:cstheme="minorHAnsi"/>
          <w:szCs w:val="20"/>
        </w:rPr>
        <w:fldChar w:fldCharType="separate"/>
      </w:r>
      <w:r w:rsidRPr="009A64AA">
        <w:rPr>
          <w:rFonts w:cstheme="minorHAnsi"/>
          <w:szCs w:val="20"/>
        </w:rPr>
        <w:fldChar w:fldCharType="end"/>
      </w:r>
      <w:r w:rsidRPr="00346522">
        <w:rPr>
          <w:rFonts w:cstheme="minorHAnsi"/>
          <w:szCs w:val="20"/>
        </w:rPr>
        <w:t xml:space="preserve"> tak / </w:t>
      </w:r>
      <w:r w:rsidRPr="009A64AA">
        <w:rPr>
          <w:rFonts w:cstheme="minorHAnsi"/>
          <w:szCs w:val="20"/>
        </w:rPr>
        <w:fldChar w:fldCharType="begin">
          <w:ffData>
            <w:name w:val="Wybór2"/>
            <w:enabled/>
            <w:calcOnExit w:val="0"/>
            <w:checkBox>
              <w:sizeAuto/>
              <w:default w:val="0"/>
            </w:checkBox>
          </w:ffData>
        </w:fldChar>
      </w:r>
      <w:r w:rsidRPr="00346522">
        <w:rPr>
          <w:rFonts w:cstheme="minorHAnsi"/>
          <w:szCs w:val="20"/>
        </w:rPr>
        <w:instrText xml:space="preserve"> FORMCHECKBOX </w:instrText>
      </w:r>
      <w:r w:rsidR="00AA6954">
        <w:rPr>
          <w:rFonts w:cstheme="minorHAnsi"/>
          <w:szCs w:val="20"/>
        </w:rPr>
      </w:r>
      <w:r w:rsidR="00AA6954">
        <w:rPr>
          <w:rFonts w:cstheme="minorHAnsi"/>
          <w:szCs w:val="20"/>
        </w:rPr>
        <w:fldChar w:fldCharType="separate"/>
      </w:r>
      <w:r w:rsidRPr="009A64AA">
        <w:rPr>
          <w:rFonts w:cstheme="minorHAnsi"/>
          <w:szCs w:val="20"/>
        </w:rPr>
        <w:fldChar w:fldCharType="end"/>
      </w:r>
      <w:r w:rsidRPr="00346522">
        <w:rPr>
          <w:rFonts w:cstheme="minorHAnsi"/>
          <w:szCs w:val="20"/>
        </w:rPr>
        <w:t xml:space="preserve"> nie</w:t>
      </w:r>
      <w:r w:rsidRPr="00C81573">
        <w:rPr>
          <w:rFonts w:cstheme="minorHAnsi"/>
          <w:szCs w:val="20"/>
        </w:rPr>
        <w:t>,</w:t>
      </w:r>
    </w:p>
    <w:p w14:paraId="12F3164B" w14:textId="71A6F12C" w:rsidR="005D7041" w:rsidRPr="00792B3D" w:rsidRDefault="005D7041" w:rsidP="005D7041">
      <w:pPr>
        <w:pStyle w:val="Akapitzlist"/>
        <w:numPr>
          <w:ilvl w:val="0"/>
          <w:numId w:val="83"/>
        </w:numPr>
        <w:jc w:val="both"/>
        <w:rPr>
          <w:rFonts w:asciiTheme="minorHAnsi" w:hAnsiTheme="minorHAnsi" w:cstheme="minorHAnsi"/>
          <w:szCs w:val="20"/>
        </w:rPr>
      </w:pPr>
      <w:r>
        <w:rPr>
          <w:rFonts w:asciiTheme="minorHAnsi" w:hAnsiTheme="minorHAnsi" w:cstheme="minorHAnsi"/>
          <w:szCs w:val="20"/>
        </w:rPr>
        <w:t>d</w:t>
      </w:r>
      <w:r w:rsidRPr="00792B3D">
        <w:rPr>
          <w:rFonts w:asciiTheme="minorHAnsi" w:hAnsiTheme="minorHAnsi" w:cstheme="minorHAnsi"/>
          <w:szCs w:val="20"/>
        </w:rPr>
        <w:t>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2AAE5A9" w14:textId="2C7F0E7C" w:rsidR="005D7041" w:rsidRDefault="005D7041" w:rsidP="005D7041">
      <w:pPr>
        <w:pStyle w:val="Akapitzlist"/>
        <w:jc w:val="both"/>
        <w:rPr>
          <w:rFonts w:asciiTheme="minorHAnsi" w:hAnsiTheme="minorHAnsi" w:cstheme="minorHAnsi"/>
          <w:b/>
          <w:i/>
          <w:szCs w:val="20"/>
        </w:rPr>
      </w:pPr>
      <w:r w:rsidRPr="00792B3D">
        <w:rPr>
          <w:rFonts w:asciiTheme="minorHAnsi" w:hAnsiTheme="minorHAnsi"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AA6954">
        <w:rPr>
          <w:rFonts w:asciiTheme="minorHAnsi" w:hAnsiTheme="minorHAnsi" w:cstheme="minorHAnsi"/>
          <w:szCs w:val="20"/>
        </w:rPr>
      </w:r>
      <w:r w:rsidR="00AA6954">
        <w:rPr>
          <w:rFonts w:asciiTheme="minorHAnsi" w:hAnsiTheme="minorHAnsi" w:cstheme="minorHAnsi"/>
          <w:szCs w:val="20"/>
        </w:rPr>
        <w:fldChar w:fldCharType="separate"/>
      </w:r>
      <w:r w:rsidRPr="00792B3D">
        <w:rPr>
          <w:rFonts w:asciiTheme="minorHAnsi" w:hAnsiTheme="minorHAnsi" w:cstheme="minorHAnsi"/>
          <w:szCs w:val="20"/>
        </w:rPr>
        <w:fldChar w:fldCharType="end"/>
      </w:r>
      <w:r w:rsidRPr="00792B3D">
        <w:rPr>
          <w:rFonts w:asciiTheme="minorHAnsi" w:hAnsiTheme="minorHAnsi" w:cstheme="minorHAnsi"/>
          <w:szCs w:val="20"/>
        </w:rPr>
        <w:t xml:space="preserve"> dostępna jest na stronach internetowych Wykonawcy - link do klauzul; </w:t>
      </w:r>
      <w:hyperlink r:id="rId13" w:history="1">
        <w:r w:rsidRPr="00792B3D">
          <w:rPr>
            <w:rFonts w:asciiTheme="minorHAnsi" w:hAnsiTheme="minorHAnsi" w:cstheme="minorHAnsi"/>
            <w:color w:val="0000FF"/>
            <w:szCs w:val="20"/>
            <w:u w:val="single"/>
          </w:rPr>
          <w:t>http://www. ……</w:t>
        </w:r>
      </w:hyperlink>
      <w:r w:rsidRPr="00792B3D">
        <w:rPr>
          <w:rFonts w:asciiTheme="minorHAnsi" w:hAnsiTheme="minorHAnsi" w:cstheme="minorHAnsi"/>
          <w:b/>
          <w:i/>
          <w:szCs w:val="20"/>
        </w:rPr>
        <w:t xml:space="preserve"> </w:t>
      </w:r>
    </w:p>
    <w:p w14:paraId="284757DE" w14:textId="31B3B6E9" w:rsidR="00452029" w:rsidRPr="00792B3D" w:rsidRDefault="00452029" w:rsidP="005D7041">
      <w:pPr>
        <w:pStyle w:val="Akapitzlist"/>
        <w:jc w:val="both"/>
        <w:rPr>
          <w:rFonts w:asciiTheme="minorHAnsi" w:hAnsiTheme="minorHAnsi" w:cstheme="minorHAnsi"/>
          <w:b/>
          <w:i/>
          <w:szCs w:val="20"/>
        </w:rPr>
      </w:pPr>
      <w:r>
        <w:rPr>
          <w:rFonts w:asciiTheme="minorHAnsi" w:hAnsiTheme="minorHAnsi" w:cstheme="minorHAnsi"/>
          <w:b/>
          <w:i/>
          <w:szCs w:val="20"/>
        </w:rPr>
        <w:t>ALBO</w:t>
      </w:r>
    </w:p>
    <w:p w14:paraId="39178B6C" w14:textId="4D95DAB1" w:rsidR="005D7041" w:rsidRPr="00C81573" w:rsidRDefault="005D7041" w:rsidP="0057198C">
      <w:pPr>
        <w:pStyle w:val="Akapitzlist"/>
        <w:jc w:val="both"/>
        <w:rPr>
          <w:rFonts w:cstheme="minorHAnsi"/>
          <w:szCs w:val="20"/>
        </w:rPr>
      </w:pPr>
      <w:r w:rsidRPr="00792B3D">
        <w:rPr>
          <w:rFonts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AA6954">
        <w:rPr>
          <w:rFonts w:cstheme="minorHAnsi"/>
          <w:szCs w:val="20"/>
        </w:rPr>
      </w:r>
      <w:r w:rsidR="00AA6954">
        <w:rPr>
          <w:rFonts w:cstheme="minorHAnsi"/>
          <w:szCs w:val="20"/>
        </w:rPr>
        <w:fldChar w:fldCharType="separate"/>
      </w:r>
      <w:r w:rsidRPr="00792B3D">
        <w:rPr>
          <w:rFonts w:cstheme="minorHAnsi"/>
          <w:szCs w:val="20"/>
        </w:rPr>
        <w:fldChar w:fldCharType="end"/>
      </w:r>
      <w:r w:rsidRPr="00792B3D">
        <w:rPr>
          <w:rFonts w:asciiTheme="minorHAnsi" w:hAnsiTheme="minorHAnsi" w:cstheme="minorHAnsi"/>
          <w:szCs w:val="20"/>
        </w:rPr>
        <w:t xml:space="preserve">przekazana </w:t>
      </w:r>
      <w:r>
        <w:rPr>
          <w:rFonts w:asciiTheme="minorHAnsi" w:hAnsiTheme="minorHAnsi" w:cstheme="minorHAnsi"/>
          <w:szCs w:val="20"/>
        </w:rPr>
        <w:t>została jako załącznik do Oferty</w:t>
      </w:r>
      <w:r w:rsidR="00452029">
        <w:rPr>
          <w:rStyle w:val="Odwoanieprzypisudolnego"/>
          <w:rFonts w:asciiTheme="minorHAnsi" w:hAnsiTheme="minorHAnsi"/>
          <w:szCs w:val="20"/>
        </w:rPr>
        <w:footnoteReference w:id="2"/>
      </w:r>
      <w:r w:rsidRPr="00792B3D">
        <w:rPr>
          <w:rFonts w:asciiTheme="minorHAnsi" w:hAnsiTheme="minorHAnsi" w:cstheme="minorHAnsi"/>
          <w:szCs w:val="20"/>
        </w:rPr>
        <w:t>.</w:t>
      </w:r>
      <w:r w:rsidR="00452029">
        <w:rPr>
          <w:rFonts w:asciiTheme="minorHAnsi" w:hAnsiTheme="minorHAnsi" w:cstheme="minorHAnsi"/>
          <w:szCs w:val="20"/>
        </w:rPr>
        <w:t xml:space="preserve"> </w:t>
      </w:r>
    </w:p>
    <w:p w14:paraId="71112096" w14:textId="77777777" w:rsidR="006F4567" w:rsidRPr="00D96A46" w:rsidRDefault="006F4567" w:rsidP="0049600D">
      <w:pPr>
        <w:numPr>
          <w:ilvl w:val="0"/>
          <w:numId w:val="83"/>
        </w:numPr>
        <w:spacing w:before="0" w:after="120" w:line="276" w:lineRule="auto"/>
        <w:ind w:hanging="295"/>
        <w:rPr>
          <w:rFonts w:cstheme="minorHAnsi"/>
          <w:szCs w:val="20"/>
        </w:rPr>
      </w:pPr>
      <w:r w:rsidRPr="00D96A46">
        <w:rPr>
          <w:rFonts w:cstheme="minorHAnsi"/>
          <w:szCs w:val="20"/>
        </w:rPr>
        <w:t>osobą uprawnioną do udzielania wyjaśnień Zamawiającemu w imieniu Wykonawcy jest:</w:t>
      </w:r>
    </w:p>
    <w:p w14:paraId="391C1B5F" w14:textId="77777777" w:rsidR="006F4567" w:rsidRDefault="006F4567" w:rsidP="006F4567">
      <w:pPr>
        <w:spacing w:before="0" w:after="120" w:line="276" w:lineRule="auto"/>
        <w:ind w:left="709" w:right="402"/>
        <w:rPr>
          <w:rFonts w:cstheme="minorHAnsi"/>
          <w:iCs/>
          <w:szCs w:val="20"/>
        </w:rPr>
      </w:pPr>
      <w:r w:rsidRPr="00D96A46">
        <w:rPr>
          <w:rFonts w:cstheme="minorHAnsi"/>
          <w:iCs/>
          <w:szCs w:val="20"/>
        </w:rPr>
        <w:t>Pan(i) ………………………. , tel.: ……………………….. e-mail: ………………………..</w:t>
      </w:r>
    </w:p>
    <w:p w14:paraId="0652CF2D" w14:textId="77777777" w:rsidR="006F4567" w:rsidRPr="00D96A46" w:rsidRDefault="006F4567" w:rsidP="0049600D">
      <w:pPr>
        <w:numPr>
          <w:ilvl w:val="0"/>
          <w:numId w:val="83"/>
        </w:numPr>
        <w:spacing w:before="0" w:after="120" w:line="276" w:lineRule="auto"/>
        <w:ind w:hanging="295"/>
        <w:rPr>
          <w:rFonts w:cstheme="minorHAnsi"/>
          <w:szCs w:val="20"/>
        </w:rPr>
      </w:pPr>
      <w:r>
        <w:rPr>
          <w:rFonts w:cstheme="minorHAnsi"/>
          <w:szCs w:val="20"/>
        </w:rPr>
        <w:t>osobą uprawnioną do udziału w aukcji elektronicznej</w:t>
      </w:r>
      <w:r w:rsidRPr="00D96A46">
        <w:rPr>
          <w:rFonts w:cstheme="minorHAnsi"/>
          <w:szCs w:val="20"/>
        </w:rPr>
        <w:t xml:space="preserve"> w imieniu Wykonawcy jest:</w:t>
      </w:r>
    </w:p>
    <w:p w14:paraId="31E2A5A6" w14:textId="77777777" w:rsidR="006F4567" w:rsidRDefault="006F4567" w:rsidP="006F4567">
      <w:pPr>
        <w:spacing w:before="0" w:after="120" w:line="276" w:lineRule="auto"/>
        <w:ind w:left="709" w:right="402"/>
        <w:rPr>
          <w:rFonts w:cstheme="minorHAnsi"/>
          <w:iCs/>
          <w:szCs w:val="20"/>
        </w:rPr>
      </w:pPr>
      <w:r w:rsidRPr="00D96A46">
        <w:rPr>
          <w:rFonts w:cstheme="minorHAnsi"/>
          <w:iCs/>
          <w:szCs w:val="20"/>
        </w:rPr>
        <w:t>Pan(i) ………………………. , tel.: ……………………….. e-mail: ………………………..</w:t>
      </w:r>
    </w:p>
    <w:p w14:paraId="5EF9A2E6" w14:textId="77777777" w:rsidR="006F4567" w:rsidRDefault="006F4567" w:rsidP="006F4567">
      <w:pPr>
        <w:spacing w:before="0" w:after="120" w:line="276" w:lineRule="auto"/>
        <w:ind w:left="709" w:right="402"/>
        <w:rPr>
          <w:rFonts w:cstheme="minorHAnsi"/>
          <w:iCs/>
          <w:szCs w:val="20"/>
        </w:rPr>
      </w:pPr>
    </w:p>
    <w:p w14:paraId="29EB4A57" w14:textId="77777777" w:rsidR="006F4567" w:rsidRPr="00217ADA" w:rsidRDefault="006F4567" w:rsidP="006F4567">
      <w:pPr>
        <w:pStyle w:val="Akapitzlist"/>
        <w:numPr>
          <w:ilvl w:val="0"/>
          <w:numId w:val="3"/>
        </w:numPr>
        <w:tabs>
          <w:tab w:val="left" w:pos="4929"/>
          <w:tab w:val="left" w:pos="6730"/>
        </w:tabs>
        <w:spacing w:after="120"/>
        <w:jc w:val="both"/>
        <w:rPr>
          <w:rFonts w:asciiTheme="minorHAnsi" w:hAnsiTheme="minorHAnsi" w:cstheme="minorHAnsi"/>
          <w:iCs/>
          <w:szCs w:val="20"/>
        </w:rPr>
      </w:pPr>
      <w:r w:rsidRPr="00217ADA">
        <w:rPr>
          <w:rFonts w:asciiTheme="minorHAnsi" w:hAnsiTheme="minorHAnsi" w:cstheme="minorHAnsi"/>
          <w:iCs/>
          <w:szCs w:val="20"/>
        </w:rPr>
        <w:t xml:space="preserve">W przypadku wybrania naszej oferty jako najkorzystniejszej podajemy dane, niezbędne do zawarcia umowy: </w:t>
      </w:r>
    </w:p>
    <w:p w14:paraId="1F770505" w14:textId="77777777" w:rsidR="006F4567" w:rsidRDefault="006F4567" w:rsidP="006F4567">
      <w:pPr>
        <w:pStyle w:val="Akapitzlist"/>
        <w:tabs>
          <w:tab w:val="left" w:pos="4929"/>
          <w:tab w:val="left" w:pos="6730"/>
        </w:tabs>
        <w:spacing w:after="120"/>
        <w:ind w:left="482"/>
        <w:jc w:val="both"/>
        <w:rPr>
          <w:rFonts w:asciiTheme="minorHAnsi" w:hAnsiTheme="minorHAnsi" w:cstheme="minorHAnsi"/>
          <w:iCs/>
          <w:szCs w:val="20"/>
        </w:rPr>
      </w:pPr>
      <w:r>
        <w:rPr>
          <w:rFonts w:asciiTheme="minorHAnsi" w:hAnsiTheme="minorHAnsi" w:cstheme="minorHAnsi"/>
          <w:iCs/>
          <w:szCs w:val="20"/>
        </w:rPr>
        <w:lastRenderedPageBreak/>
        <w:t xml:space="preserve">[uzupełnić jeśli są znane na etapie składania oferty] </w:t>
      </w:r>
    </w:p>
    <w:p w14:paraId="34086051" w14:textId="77777777" w:rsidR="006F4567" w:rsidRPr="00217ADA" w:rsidRDefault="006F4567" w:rsidP="006F4567">
      <w:pPr>
        <w:pStyle w:val="Akapitzlist"/>
        <w:tabs>
          <w:tab w:val="left" w:pos="4929"/>
          <w:tab w:val="left" w:pos="6730"/>
        </w:tabs>
        <w:spacing w:after="120"/>
        <w:ind w:left="482"/>
        <w:jc w:val="both"/>
        <w:rPr>
          <w:rFonts w:asciiTheme="minorHAnsi" w:hAnsiTheme="minorHAnsi" w:cstheme="minorHAnsi"/>
          <w:iCs/>
          <w:szCs w:val="20"/>
        </w:rPr>
      </w:pPr>
    </w:p>
    <w:p w14:paraId="4063D28D" w14:textId="3A5C8C3C" w:rsidR="006F4567" w:rsidRDefault="006F4567" w:rsidP="0049600D">
      <w:pPr>
        <w:pStyle w:val="Akapitzlist"/>
        <w:numPr>
          <w:ilvl w:val="2"/>
          <w:numId w:val="65"/>
        </w:numPr>
        <w:spacing w:after="120"/>
        <w:ind w:left="851" w:right="402" w:hanging="425"/>
        <w:jc w:val="both"/>
        <w:rPr>
          <w:rFonts w:asciiTheme="minorHAnsi" w:hAnsiTheme="minorHAnsi" w:cstheme="minorHAnsi"/>
          <w:szCs w:val="20"/>
        </w:rPr>
      </w:pPr>
      <w:r w:rsidRPr="00217ADA">
        <w:rPr>
          <w:rFonts w:asciiTheme="minorHAnsi" w:hAnsiTheme="minorHAnsi" w:cstheme="minorHAnsi"/>
          <w:szCs w:val="20"/>
        </w:rPr>
        <w:t xml:space="preserve">W moim(naszym) imieniu umowę zawrze Pan(i)………. Pełniący(a) funkcję………. </w:t>
      </w:r>
    </w:p>
    <w:p w14:paraId="0B7CA04F" w14:textId="5C4FF367" w:rsidR="006F4567" w:rsidRDefault="006F4567" w:rsidP="006F4567">
      <w:pPr>
        <w:pStyle w:val="Akapitzlist"/>
        <w:spacing w:after="120"/>
        <w:ind w:left="851" w:right="402"/>
        <w:jc w:val="both"/>
        <w:rPr>
          <w:rFonts w:asciiTheme="minorHAnsi" w:hAnsiTheme="minorHAnsi" w:cstheme="minorHAnsi"/>
          <w:szCs w:val="20"/>
        </w:rPr>
      </w:pPr>
      <w:r w:rsidRPr="00792B3D">
        <w:rPr>
          <w:rFonts w:asciiTheme="minorHAnsi" w:hAnsiTheme="minorHAnsi" w:cstheme="minorHAnsi"/>
          <w:szCs w:val="20"/>
        </w:rPr>
        <w:t xml:space="preserve">która/y </w:t>
      </w:r>
      <w:r w:rsidRPr="00792B3D">
        <w:rPr>
          <w:rFonts w:asciiTheme="minorHAnsi" w:hAnsiTheme="minorHAnsi"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AA6954">
        <w:rPr>
          <w:rFonts w:asciiTheme="minorHAnsi" w:hAnsiTheme="minorHAnsi" w:cstheme="minorHAnsi"/>
          <w:szCs w:val="20"/>
        </w:rPr>
      </w:r>
      <w:r w:rsidR="00AA6954">
        <w:rPr>
          <w:rFonts w:asciiTheme="minorHAnsi" w:hAnsiTheme="minorHAnsi" w:cstheme="minorHAnsi"/>
          <w:szCs w:val="20"/>
        </w:rPr>
        <w:fldChar w:fldCharType="separate"/>
      </w:r>
      <w:r w:rsidRPr="00792B3D">
        <w:rPr>
          <w:rFonts w:asciiTheme="minorHAnsi" w:hAnsiTheme="minorHAnsi" w:cstheme="minorHAnsi"/>
          <w:szCs w:val="20"/>
        </w:rPr>
        <w:fldChar w:fldCharType="end"/>
      </w:r>
      <w:r w:rsidRPr="00792B3D">
        <w:rPr>
          <w:rFonts w:asciiTheme="minorHAnsi" w:hAnsiTheme="minorHAnsi" w:cstheme="minorHAnsi"/>
          <w:szCs w:val="20"/>
        </w:rPr>
        <w:t xml:space="preserve"> posiada/ </w:t>
      </w:r>
      <w:r w:rsidRPr="00792B3D">
        <w:rPr>
          <w:rFonts w:asciiTheme="minorHAnsi" w:hAnsiTheme="minorHAnsi" w:cstheme="minorHAnsi"/>
          <w:szCs w:val="20"/>
        </w:rPr>
        <w:fldChar w:fldCharType="begin">
          <w:ffData>
            <w:name w:val="Wybór1"/>
            <w:enabled/>
            <w:calcOnExit w:val="0"/>
            <w:checkBox>
              <w:sizeAuto/>
              <w:default w:val="0"/>
            </w:checkBox>
          </w:ffData>
        </w:fldChar>
      </w:r>
      <w:r w:rsidRPr="00792B3D">
        <w:rPr>
          <w:rFonts w:asciiTheme="minorHAnsi" w:hAnsiTheme="minorHAnsi" w:cstheme="minorHAnsi"/>
          <w:szCs w:val="20"/>
        </w:rPr>
        <w:instrText xml:space="preserve"> FORMCHECKBOX </w:instrText>
      </w:r>
      <w:r w:rsidR="00AA6954">
        <w:rPr>
          <w:rFonts w:asciiTheme="minorHAnsi" w:hAnsiTheme="minorHAnsi" w:cstheme="minorHAnsi"/>
          <w:szCs w:val="20"/>
        </w:rPr>
      </w:r>
      <w:r w:rsidR="00AA6954">
        <w:rPr>
          <w:rFonts w:asciiTheme="minorHAnsi" w:hAnsiTheme="minorHAnsi" w:cstheme="minorHAnsi"/>
          <w:szCs w:val="20"/>
        </w:rPr>
        <w:fldChar w:fldCharType="separate"/>
      </w:r>
      <w:r w:rsidRPr="00792B3D">
        <w:rPr>
          <w:rFonts w:asciiTheme="minorHAnsi" w:hAnsiTheme="minorHAnsi" w:cstheme="minorHAnsi"/>
          <w:szCs w:val="20"/>
        </w:rPr>
        <w:fldChar w:fldCharType="end"/>
      </w:r>
      <w:r w:rsidRPr="00792B3D">
        <w:rPr>
          <w:rFonts w:asciiTheme="minorHAnsi" w:hAnsiTheme="minorHAnsi" w:cstheme="minorHAnsi"/>
          <w:szCs w:val="20"/>
        </w:rPr>
        <w:t xml:space="preserve"> nie posiada kwalifikowany podpis elektroniczny</w:t>
      </w:r>
    </w:p>
    <w:p w14:paraId="50913DDE" w14:textId="77777777" w:rsidR="006F4567" w:rsidRPr="00487416" w:rsidRDefault="006F4567" w:rsidP="0049600D">
      <w:pPr>
        <w:pStyle w:val="Akapitzlist"/>
        <w:numPr>
          <w:ilvl w:val="2"/>
          <w:numId w:val="65"/>
        </w:numPr>
        <w:spacing w:after="120"/>
        <w:ind w:left="851" w:right="402" w:hanging="425"/>
        <w:jc w:val="both"/>
        <w:rPr>
          <w:rFonts w:asciiTheme="minorHAnsi" w:hAnsiTheme="minorHAnsi" w:cstheme="minorHAnsi"/>
          <w:szCs w:val="20"/>
        </w:rPr>
      </w:pPr>
      <w:r w:rsidRPr="00487416">
        <w:rPr>
          <w:rFonts w:eastAsia="Arial" w:cs="Arial"/>
          <w:szCs w:val="20"/>
        </w:rPr>
        <w:t xml:space="preserve">Wynagrodzenie będzie płatne na rachunek bankowy Agencji: </w:t>
      </w:r>
    </w:p>
    <w:p w14:paraId="6EFF54E6" w14:textId="77777777" w:rsidR="006F4567" w:rsidRPr="00414794" w:rsidRDefault="006F4567" w:rsidP="0049600D">
      <w:pPr>
        <w:numPr>
          <w:ilvl w:val="0"/>
          <w:numId w:val="84"/>
        </w:numPr>
        <w:spacing w:before="0" w:line="276" w:lineRule="auto"/>
        <w:rPr>
          <w:rFonts w:ascii="Calibri" w:eastAsia="Tahoma" w:hAnsi="Calibri"/>
          <w:color w:val="000000"/>
          <w:szCs w:val="20"/>
        </w:rPr>
      </w:pPr>
      <w:r w:rsidRPr="00414794">
        <w:rPr>
          <w:rFonts w:ascii="Calibri" w:eastAsia="Arial" w:hAnsi="Calibri" w:cs="Arial"/>
          <w:color w:val="000000"/>
          <w:szCs w:val="20"/>
        </w:rPr>
        <w:t>Bank:</w:t>
      </w:r>
      <w:r w:rsidRPr="00414794">
        <w:rPr>
          <w:rFonts w:ascii="Calibri" w:eastAsia="Arial" w:hAnsi="Calibri" w:cs="Arial"/>
          <w:szCs w:val="20"/>
        </w:rPr>
        <w:t xml:space="preserve"> </w:t>
      </w:r>
    </w:p>
    <w:p w14:paraId="5468E0EF" w14:textId="77777777" w:rsidR="006F4567" w:rsidRPr="00414794" w:rsidRDefault="006F4567" w:rsidP="0049600D">
      <w:pPr>
        <w:numPr>
          <w:ilvl w:val="0"/>
          <w:numId w:val="84"/>
        </w:numPr>
        <w:spacing w:before="0" w:line="276" w:lineRule="auto"/>
        <w:rPr>
          <w:rFonts w:ascii="Calibri" w:eastAsia="Tahoma" w:hAnsi="Calibri"/>
          <w:color w:val="000000"/>
          <w:szCs w:val="20"/>
        </w:rPr>
      </w:pPr>
      <w:r w:rsidRPr="00414794">
        <w:rPr>
          <w:rFonts w:ascii="Calibri" w:eastAsia="Arial" w:hAnsi="Calibri" w:cs="Arial"/>
          <w:szCs w:val="20"/>
        </w:rPr>
        <w:t xml:space="preserve">numer rachunku:, </w:t>
      </w:r>
    </w:p>
    <w:p w14:paraId="07693D36" w14:textId="77777777" w:rsidR="006F4567" w:rsidRPr="00217ADA" w:rsidRDefault="006F4567" w:rsidP="0049600D">
      <w:pPr>
        <w:pStyle w:val="Akapitzlist"/>
        <w:numPr>
          <w:ilvl w:val="2"/>
          <w:numId w:val="65"/>
        </w:numPr>
        <w:spacing w:after="120"/>
        <w:ind w:left="851" w:right="402" w:hanging="425"/>
        <w:jc w:val="both"/>
        <w:rPr>
          <w:rFonts w:asciiTheme="minorHAnsi" w:hAnsiTheme="minorHAnsi" w:cstheme="minorHAnsi"/>
          <w:szCs w:val="20"/>
        </w:rPr>
      </w:pPr>
      <w:r w:rsidRPr="00217ADA">
        <w:rPr>
          <w:rFonts w:asciiTheme="minorHAnsi" w:hAnsiTheme="minorHAnsi" w:cstheme="minorHAnsi"/>
          <w:szCs w:val="20"/>
        </w:rPr>
        <w:t>W celu realizacji przedmiotu Umowy, wyznaczam(y) w tym celu osobę do bieżącego kontaktu i odpowiedzialną za realizację Umowy:</w:t>
      </w:r>
    </w:p>
    <w:p w14:paraId="6B5DF7B0" w14:textId="77777777" w:rsidR="006F4567" w:rsidRPr="00217ADA" w:rsidRDefault="006F4567" w:rsidP="006F4567">
      <w:pPr>
        <w:pStyle w:val="Akapitzlist"/>
        <w:spacing w:after="120"/>
        <w:ind w:left="851" w:right="402"/>
        <w:jc w:val="both"/>
        <w:rPr>
          <w:rFonts w:asciiTheme="minorHAnsi" w:hAnsiTheme="minorHAnsi" w:cstheme="minorHAnsi"/>
          <w:szCs w:val="20"/>
          <w:lang w:val="en-US"/>
        </w:rPr>
      </w:pPr>
      <w:r w:rsidRPr="00217ADA">
        <w:rPr>
          <w:rFonts w:asciiTheme="minorHAnsi" w:hAnsiTheme="minorHAnsi" w:cstheme="minorHAnsi"/>
          <w:szCs w:val="20"/>
          <w:lang w:val="en-US"/>
        </w:rPr>
        <w:t>e–mail – …..</w:t>
      </w:r>
    </w:p>
    <w:p w14:paraId="0EF40830" w14:textId="77777777" w:rsidR="006F4567" w:rsidRPr="00217ADA" w:rsidRDefault="006F4567" w:rsidP="006F4567">
      <w:pPr>
        <w:pStyle w:val="Akapitzlist"/>
        <w:spacing w:after="120"/>
        <w:ind w:left="851" w:right="402"/>
        <w:jc w:val="both"/>
        <w:rPr>
          <w:rFonts w:asciiTheme="minorHAnsi" w:hAnsiTheme="minorHAnsi" w:cstheme="minorHAnsi"/>
          <w:szCs w:val="20"/>
        </w:rPr>
      </w:pPr>
      <w:r w:rsidRPr="00217ADA">
        <w:rPr>
          <w:rFonts w:asciiTheme="minorHAnsi" w:hAnsiTheme="minorHAnsi" w:cstheme="minorHAnsi"/>
          <w:szCs w:val="20"/>
        </w:rPr>
        <w:t>nr tel. +48 …..</w:t>
      </w:r>
    </w:p>
    <w:p w14:paraId="42EAC69F" w14:textId="77777777" w:rsidR="006F4567" w:rsidRPr="00AB76FA" w:rsidRDefault="006F4567" w:rsidP="006F4567">
      <w:pPr>
        <w:pStyle w:val="Akapitzlist"/>
        <w:spacing w:after="120"/>
        <w:ind w:left="851" w:right="402"/>
        <w:jc w:val="both"/>
        <w:rPr>
          <w:rFonts w:asciiTheme="minorHAnsi" w:hAnsiTheme="minorHAnsi" w:cstheme="minorHAnsi"/>
          <w:szCs w:val="20"/>
        </w:rPr>
      </w:pPr>
      <w:r w:rsidRPr="00217ADA">
        <w:rPr>
          <w:rFonts w:asciiTheme="minorHAnsi" w:hAnsiTheme="minorHAnsi" w:cstheme="minorHAnsi"/>
          <w:szCs w:val="20"/>
        </w:rPr>
        <w:t>osoba odpowiedzialna za realizację Umowy …..</w:t>
      </w:r>
      <w:r>
        <w:rPr>
          <w:rFonts w:asciiTheme="minorHAnsi" w:hAnsiTheme="minorHAnsi" w:cstheme="minorHAnsi"/>
          <w:szCs w:val="20"/>
        </w:rPr>
        <w:t xml:space="preserve"> </w:t>
      </w:r>
    </w:p>
    <w:p w14:paraId="47D22BD7" w14:textId="5A4E3395" w:rsidR="003273BE" w:rsidRDefault="003273BE" w:rsidP="0049600D">
      <w:pPr>
        <w:pStyle w:val="Akapitzlist"/>
        <w:numPr>
          <w:ilvl w:val="0"/>
          <w:numId w:val="85"/>
        </w:numPr>
        <w:rPr>
          <w:rFonts w:asciiTheme="minorHAnsi" w:hAnsiTheme="minorHAnsi" w:cstheme="minorHAnsi"/>
          <w:szCs w:val="20"/>
        </w:rPr>
      </w:pPr>
      <w:r w:rsidRPr="003273BE">
        <w:rPr>
          <w:rFonts w:asciiTheme="minorHAnsi" w:hAnsiTheme="minorHAnsi" w:cstheme="minorHAnsi"/>
          <w:szCs w:val="20"/>
        </w:rPr>
        <w:t>Zgłoszenia konieczności dokonania napraw, usunięcia usterek lub awarii po godzinach pracy Zamawiającego będą przyjmowane przez Wykonawcę pod numerem telefonu ................................</w:t>
      </w:r>
    </w:p>
    <w:p w14:paraId="7A6C5092" w14:textId="77777777" w:rsidR="00C925F7" w:rsidRPr="00792B3D" w:rsidRDefault="00C925F7" w:rsidP="0064698B">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792B3D" w14:paraId="677C157B" w14:textId="77777777" w:rsidTr="00FC4F68">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792B3D" w:rsidRDefault="00C925F7" w:rsidP="0064698B">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792B3D" w:rsidRDefault="00C925F7" w:rsidP="0064698B">
            <w:pPr>
              <w:spacing w:before="0" w:line="276" w:lineRule="auto"/>
              <w:jc w:val="center"/>
              <w:rPr>
                <w:rFonts w:cstheme="minorHAnsi"/>
                <w:szCs w:val="20"/>
              </w:rPr>
            </w:pPr>
          </w:p>
        </w:tc>
      </w:tr>
      <w:tr w:rsidR="00C925F7" w:rsidRPr="00792B3D" w14:paraId="5E17E55E" w14:textId="77777777" w:rsidTr="00FC4F68">
        <w:trPr>
          <w:jc w:val="center"/>
        </w:trPr>
        <w:tc>
          <w:tcPr>
            <w:tcW w:w="4059" w:type="dxa"/>
            <w:tcBorders>
              <w:top w:val="nil"/>
              <w:left w:val="nil"/>
              <w:bottom w:val="nil"/>
              <w:right w:val="nil"/>
            </w:tcBorders>
          </w:tcPr>
          <w:p w14:paraId="1E50EC13" w14:textId="77777777" w:rsidR="00C925F7" w:rsidRPr="00792B3D" w:rsidRDefault="00C925F7" w:rsidP="0064698B">
            <w:pPr>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217D46F5" w14:textId="08F3881A" w:rsidR="00C925F7" w:rsidRPr="00792B3D" w:rsidRDefault="00C925F7" w:rsidP="0064698B">
            <w:pPr>
              <w:spacing w:before="0" w:line="276" w:lineRule="auto"/>
              <w:jc w:val="center"/>
              <w:rPr>
                <w:rFonts w:cstheme="minorHAnsi"/>
                <w:b/>
                <w:szCs w:val="20"/>
              </w:rPr>
            </w:pPr>
            <w:r w:rsidRPr="00792B3D">
              <w:rPr>
                <w:rFonts w:cstheme="minorHAnsi"/>
                <w:b/>
                <w:szCs w:val="20"/>
              </w:rPr>
              <w:t>podpis przedstawiciela(i) Wykonawcy</w:t>
            </w:r>
          </w:p>
        </w:tc>
      </w:tr>
    </w:tbl>
    <w:p w14:paraId="76771C46" w14:textId="6B5C1596" w:rsidR="00452029" w:rsidRDefault="00452029" w:rsidP="0064698B">
      <w:pPr>
        <w:pStyle w:val="Nagwek4"/>
        <w:spacing w:before="0" w:after="0" w:line="276" w:lineRule="auto"/>
        <w:jc w:val="both"/>
        <w:rPr>
          <w:rFonts w:cstheme="minorHAnsi"/>
          <w:sz w:val="20"/>
          <w:szCs w:val="20"/>
          <w:u w:val="single"/>
        </w:rPr>
      </w:pPr>
      <w:bookmarkStart w:id="10" w:name="_Ref87609722"/>
      <w:bookmarkStart w:id="11" w:name="_Ref87611831"/>
    </w:p>
    <w:p w14:paraId="46B4F8ED" w14:textId="77777777" w:rsidR="00452029" w:rsidRDefault="00452029">
      <w:pPr>
        <w:spacing w:before="0" w:after="200" w:line="276" w:lineRule="auto"/>
        <w:jc w:val="left"/>
        <w:rPr>
          <w:rFonts w:cstheme="minorHAnsi"/>
          <w:b/>
          <w:bCs/>
          <w:szCs w:val="20"/>
          <w:u w:val="single"/>
        </w:rPr>
      </w:pPr>
      <w:r>
        <w:rPr>
          <w:rFonts w:cstheme="minorHAnsi"/>
          <w:szCs w:val="20"/>
          <w:u w:val="single"/>
        </w:rPr>
        <w:br w:type="page"/>
      </w:r>
    </w:p>
    <w:p w14:paraId="42FFD35B" w14:textId="77777777" w:rsidR="00452029" w:rsidRDefault="00452029" w:rsidP="0064698B">
      <w:pPr>
        <w:pStyle w:val="Nagwek4"/>
        <w:spacing w:before="0" w:after="0" w:line="276" w:lineRule="auto"/>
        <w:jc w:val="both"/>
        <w:rPr>
          <w:rFonts w:cstheme="minorHAnsi"/>
          <w:sz w:val="20"/>
          <w:szCs w:val="20"/>
          <w:u w:val="single"/>
        </w:rPr>
      </w:pPr>
    </w:p>
    <w:p w14:paraId="3D39D460" w14:textId="005FCE39" w:rsidR="00435628" w:rsidRPr="00792B3D" w:rsidRDefault="009E7AE2" w:rsidP="0064698B">
      <w:pPr>
        <w:pStyle w:val="Nagwek4"/>
        <w:spacing w:before="0" w:after="0" w:line="276" w:lineRule="auto"/>
        <w:jc w:val="both"/>
        <w:rPr>
          <w:rFonts w:cstheme="minorHAnsi"/>
          <w:b w:val="0"/>
          <w:sz w:val="20"/>
          <w:szCs w:val="20"/>
          <w:u w:val="single"/>
        </w:rPr>
      </w:pPr>
      <w:bookmarkStart w:id="12" w:name="_Toc100841694"/>
      <w:r w:rsidRPr="00792B3D">
        <w:rPr>
          <w:rFonts w:cstheme="minorHAnsi"/>
          <w:sz w:val="20"/>
          <w:szCs w:val="20"/>
          <w:u w:val="single"/>
        </w:rPr>
        <w:t>ZAŁĄCZNIK NR 2.</w:t>
      </w:r>
      <w:r w:rsidR="00C925F7" w:rsidRPr="00792B3D">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bookmarkEnd w:id="12"/>
      <w:r w:rsidR="00706896" w:rsidRPr="00792B3D">
        <w:rPr>
          <w:rFonts w:cstheme="minorHAnsi"/>
          <w:sz w:val="20"/>
          <w:szCs w:val="20"/>
          <w:u w:val="single"/>
        </w:rPr>
        <w:t xml:space="preserve"> </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792B3D" w14:paraId="7044EE1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6E954A01" w14:textId="77777777" w:rsidR="008A6DEF" w:rsidRPr="00792B3D" w:rsidRDefault="008A6DEF" w:rsidP="0064698B">
            <w:pPr>
              <w:tabs>
                <w:tab w:val="left" w:pos="709"/>
              </w:tabs>
              <w:spacing w:before="0" w:line="276" w:lineRule="auto"/>
              <w:rPr>
                <w:rFonts w:cstheme="minorHAnsi"/>
                <w:b/>
                <w:bCs/>
                <w:szCs w:val="20"/>
              </w:rPr>
            </w:pPr>
          </w:p>
        </w:tc>
      </w:tr>
      <w:tr w:rsidR="008A6DEF" w:rsidRPr="00792B3D" w14:paraId="220FCA83" w14:textId="77777777" w:rsidTr="00BF5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3850" w:type="dxa"/>
            <w:vAlign w:val="bottom"/>
          </w:tcPr>
          <w:p w14:paraId="1F6FC227" w14:textId="33C1A848" w:rsidR="008A6DEF" w:rsidRPr="00792B3D" w:rsidRDefault="00296643" w:rsidP="0064698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bCs/>
              </w:rPr>
              <w:t>(pieczęć/ nazwa Wykonawcy)</w:t>
            </w:r>
          </w:p>
        </w:tc>
        <w:tc>
          <w:tcPr>
            <w:tcW w:w="5927" w:type="dxa"/>
            <w:gridSpan w:val="2"/>
            <w:tcBorders>
              <w:top w:val="nil"/>
              <w:left w:val="nil"/>
              <w:bottom w:val="nil"/>
              <w:right w:val="nil"/>
            </w:tcBorders>
          </w:tcPr>
          <w:p w14:paraId="1D781023" w14:textId="77777777" w:rsidR="008A6DEF" w:rsidRPr="00792B3D" w:rsidRDefault="008A6DEF" w:rsidP="0064698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6018E144" w14:textId="0C5A1E6F" w:rsidR="00D967F3" w:rsidRPr="00792B3D" w:rsidRDefault="00D967F3" w:rsidP="0064698B">
      <w:pPr>
        <w:spacing w:before="0" w:line="276" w:lineRule="auto"/>
        <w:rPr>
          <w:rFonts w:cstheme="minorHAnsi"/>
          <w:b/>
          <w:szCs w:val="20"/>
        </w:rPr>
      </w:pPr>
      <w:bookmarkStart w:id="13" w:name="_Toc334695071"/>
    </w:p>
    <w:p w14:paraId="44BBFF5B" w14:textId="352CEF29" w:rsidR="0047022F" w:rsidRDefault="00D96551" w:rsidP="00D96551">
      <w:pPr>
        <w:spacing w:before="0" w:line="276" w:lineRule="auto"/>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17DFD1A9" w14:textId="77777777" w:rsidR="00D96551" w:rsidRPr="00792B3D" w:rsidRDefault="00D96551" w:rsidP="0064698B">
      <w:pPr>
        <w:spacing w:before="0" w:line="276" w:lineRule="auto"/>
        <w:jc w:val="center"/>
        <w:rPr>
          <w:rFonts w:cstheme="minorHAnsi"/>
          <w:b/>
          <w:bCs/>
          <w:color w:val="2E74B5"/>
          <w:szCs w:val="20"/>
        </w:rPr>
      </w:pPr>
    </w:p>
    <w:tbl>
      <w:tblPr>
        <w:tblStyle w:val="Tabela-Siatka"/>
        <w:tblW w:w="0" w:type="auto"/>
        <w:tblLook w:val="04A0" w:firstRow="1" w:lastRow="0" w:firstColumn="1" w:lastColumn="0" w:noHBand="0" w:noVBand="1"/>
      </w:tblPr>
      <w:tblGrid>
        <w:gridCol w:w="6478"/>
        <w:gridCol w:w="2584"/>
      </w:tblGrid>
      <w:tr w:rsidR="00686A5E" w:rsidRPr="00792B3D" w14:paraId="51AAFC5A" w14:textId="77777777" w:rsidTr="00706896">
        <w:trPr>
          <w:trHeight w:val="284"/>
        </w:trPr>
        <w:tc>
          <w:tcPr>
            <w:tcW w:w="9062" w:type="dxa"/>
            <w:gridSpan w:val="2"/>
            <w:shd w:val="clear" w:color="auto" w:fill="EEECE1" w:themeFill="background2"/>
            <w:vAlign w:val="center"/>
          </w:tcPr>
          <w:p w14:paraId="4164C373" w14:textId="77777777" w:rsidR="00686A5E" w:rsidRPr="00792B3D" w:rsidRDefault="00686A5E" w:rsidP="0049600D">
            <w:pPr>
              <w:pStyle w:val="Akapitzlist"/>
              <w:numPr>
                <w:ilvl w:val="0"/>
                <w:numId w:val="58"/>
              </w:numPr>
              <w:rPr>
                <w:rFonts w:asciiTheme="minorHAnsi" w:hAnsiTheme="minorHAnsi" w:cstheme="minorHAnsi"/>
                <w:b/>
                <w:szCs w:val="20"/>
              </w:rPr>
            </w:pPr>
            <w:r w:rsidRPr="00792B3D">
              <w:rPr>
                <w:rFonts w:asciiTheme="minorHAnsi" w:hAnsiTheme="minorHAnsi" w:cstheme="minorHAnsi"/>
                <w:b/>
                <w:iCs/>
                <w:sz w:val="18"/>
                <w:szCs w:val="20"/>
              </w:rPr>
              <w:t>Informacja dotycząca podstaw wykluczenia z postępowania:</w:t>
            </w:r>
          </w:p>
        </w:tc>
      </w:tr>
      <w:tr w:rsidR="00686A5E" w:rsidRPr="00792B3D" w14:paraId="1A331545" w14:textId="77777777" w:rsidTr="00706896">
        <w:trPr>
          <w:trHeight w:val="284"/>
        </w:trPr>
        <w:tc>
          <w:tcPr>
            <w:tcW w:w="6478" w:type="dxa"/>
            <w:shd w:val="clear" w:color="auto" w:fill="auto"/>
            <w:vAlign w:val="center"/>
          </w:tcPr>
          <w:p w14:paraId="279FDFEA" w14:textId="77777777" w:rsidR="00686A5E" w:rsidRPr="00792B3D" w:rsidRDefault="00686A5E" w:rsidP="0064698B">
            <w:pPr>
              <w:pStyle w:val="Akapitzlist"/>
              <w:numPr>
                <w:ilvl w:val="0"/>
                <w:numId w:val="43"/>
              </w:numPr>
              <w:ind w:left="316" w:hanging="316"/>
              <w:jc w:val="both"/>
              <w:rPr>
                <w:rFonts w:asciiTheme="minorHAnsi" w:hAnsiTheme="minorHAnsi" w:cstheme="minorHAnsi"/>
                <w:b/>
                <w:sz w:val="18"/>
                <w:szCs w:val="18"/>
              </w:rPr>
            </w:pPr>
            <w:r w:rsidRPr="00792B3D">
              <w:rPr>
                <w:rFonts w:asciiTheme="minorHAnsi" w:eastAsiaTheme="minorHAnsi" w:hAnsiTheme="minorHAnsi" w:cstheme="minorHAnsi"/>
                <w:sz w:val="18"/>
                <w:szCs w:val="18"/>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3B5DD7F8" w14:textId="77777777" w:rsidR="00686A5E" w:rsidRPr="00792B3D" w:rsidRDefault="00686A5E" w:rsidP="0064698B">
            <w:pPr>
              <w:spacing w:before="0" w:line="276" w:lineRule="auto"/>
              <w:jc w:val="center"/>
              <w:rPr>
                <w:rFonts w:asciiTheme="minorHAnsi" w:hAnsiTheme="minorHAnsi" w:cstheme="minorHAnsi"/>
                <w:b/>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52E0241C" w14:textId="77777777" w:rsidTr="00706896">
        <w:trPr>
          <w:trHeight w:val="284"/>
        </w:trPr>
        <w:tc>
          <w:tcPr>
            <w:tcW w:w="6478" w:type="dxa"/>
            <w:shd w:val="clear" w:color="auto" w:fill="auto"/>
            <w:vAlign w:val="center"/>
          </w:tcPr>
          <w:p w14:paraId="34C3B92E"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53A3EDA1"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44A969BC" w14:textId="77777777" w:rsidTr="00706896">
        <w:trPr>
          <w:trHeight w:val="284"/>
        </w:trPr>
        <w:tc>
          <w:tcPr>
            <w:tcW w:w="6478" w:type="dxa"/>
            <w:shd w:val="clear" w:color="auto" w:fill="auto"/>
            <w:vAlign w:val="center"/>
          </w:tcPr>
          <w:p w14:paraId="7BD63237"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63516555"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03819E41" w14:textId="77777777" w:rsidTr="00706896">
        <w:trPr>
          <w:trHeight w:val="284"/>
        </w:trPr>
        <w:tc>
          <w:tcPr>
            <w:tcW w:w="6478" w:type="dxa"/>
            <w:shd w:val="clear" w:color="auto" w:fill="auto"/>
            <w:vAlign w:val="center"/>
          </w:tcPr>
          <w:p w14:paraId="324A34CE"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3D87EB4"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4054F57" w14:textId="77777777" w:rsidTr="00706896">
        <w:trPr>
          <w:trHeight w:val="284"/>
        </w:trPr>
        <w:tc>
          <w:tcPr>
            <w:tcW w:w="6478" w:type="dxa"/>
            <w:shd w:val="clear" w:color="auto" w:fill="auto"/>
            <w:vAlign w:val="center"/>
          </w:tcPr>
          <w:p w14:paraId="1EA0D571"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B2921E0"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57753618" w14:textId="77777777" w:rsidTr="00706896">
        <w:trPr>
          <w:trHeight w:val="284"/>
        </w:trPr>
        <w:tc>
          <w:tcPr>
            <w:tcW w:w="6478" w:type="dxa"/>
            <w:shd w:val="clear" w:color="auto" w:fill="auto"/>
            <w:vAlign w:val="center"/>
          </w:tcPr>
          <w:p w14:paraId="2AC18297"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został wpisany do Rejestru Wykonawców Wykluczonych zgodnie z „Zasadami dokonywania oceny Wykonawców w Obszarze Zakupowym Zakupy Ogólne w Grupie ENEA”</w:t>
            </w:r>
          </w:p>
        </w:tc>
        <w:tc>
          <w:tcPr>
            <w:tcW w:w="2584" w:type="dxa"/>
            <w:shd w:val="clear" w:color="auto" w:fill="auto"/>
            <w:vAlign w:val="center"/>
          </w:tcPr>
          <w:p w14:paraId="2610395C"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3BB67073" w14:textId="77777777" w:rsidTr="00706896">
        <w:trPr>
          <w:trHeight w:val="284"/>
        </w:trPr>
        <w:tc>
          <w:tcPr>
            <w:tcW w:w="6478" w:type="dxa"/>
            <w:shd w:val="clear" w:color="auto" w:fill="auto"/>
            <w:vAlign w:val="center"/>
          </w:tcPr>
          <w:p w14:paraId="46A90EFC"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5EB0B256"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0FD7D05C" w14:textId="77777777" w:rsidTr="00706896">
        <w:trPr>
          <w:trHeight w:val="284"/>
        </w:trPr>
        <w:tc>
          <w:tcPr>
            <w:tcW w:w="6478" w:type="dxa"/>
            <w:shd w:val="clear" w:color="auto" w:fill="auto"/>
            <w:vAlign w:val="center"/>
          </w:tcPr>
          <w:p w14:paraId="6104B222"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0C32B1B3"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7DD8C85" w14:textId="77777777" w:rsidTr="00706896">
        <w:trPr>
          <w:trHeight w:val="284"/>
        </w:trPr>
        <w:tc>
          <w:tcPr>
            <w:tcW w:w="6478" w:type="dxa"/>
            <w:shd w:val="clear" w:color="auto" w:fill="auto"/>
            <w:vAlign w:val="center"/>
          </w:tcPr>
          <w:p w14:paraId="656112F7" w14:textId="77777777" w:rsidR="00686A5E" w:rsidRPr="00792B3D" w:rsidRDefault="00686A5E" w:rsidP="0064698B">
            <w:pPr>
              <w:pStyle w:val="Akapitzlist"/>
              <w:ind w:left="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58217AC0" w14:textId="77777777" w:rsidR="00686A5E" w:rsidRPr="00792B3D" w:rsidRDefault="00686A5E" w:rsidP="0064698B">
            <w:pPr>
              <w:spacing w:before="0" w:line="276" w:lineRule="auto"/>
              <w:jc w:val="center"/>
              <w:rPr>
                <w:rFonts w:asciiTheme="minorHAnsi" w:hAnsiTheme="minorHAnsi" w:cstheme="minorHAnsi"/>
                <w:sz w:val="18"/>
                <w:szCs w:val="18"/>
              </w:rPr>
            </w:pPr>
          </w:p>
          <w:p w14:paraId="176EFC9B" w14:textId="77777777" w:rsidR="00686A5E" w:rsidRPr="00792B3D" w:rsidRDefault="00686A5E" w:rsidP="0064698B">
            <w:pPr>
              <w:pStyle w:val="Akapitzlist"/>
              <w:ind w:left="73"/>
              <w:jc w:val="center"/>
              <w:rPr>
                <w:rFonts w:asciiTheme="minorHAnsi" w:hAnsiTheme="minorHAnsi" w:cstheme="minorHAnsi"/>
                <w:sz w:val="18"/>
                <w:szCs w:val="18"/>
                <w:lang w:eastAsia="pl-PL"/>
              </w:rPr>
            </w:pPr>
          </w:p>
        </w:tc>
      </w:tr>
      <w:tr w:rsidR="00686A5E" w:rsidRPr="00792B3D" w14:paraId="59D6F737" w14:textId="77777777" w:rsidTr="00706896">
        <w:trPr>
          <w:trHeight w:val="284"/>
        </w:trPr>
        <w:tc>
          <w:tcPr>
            <w:tcW w:w="6478" w:type="dxa"/>
            <w:shd w:val="clear" w:color="auto" w:fill="auto"/>
            <w:vAlign w:val="center"/>
          </w:tcPr>
          <w:p w14:paraId="2964855D" w14:textId="42051BEA" w:rsidR="00452029" w:rsidRPr="00792B3D" w:rsidRDefault="00452029" w:rsidP="0064698B">
            <w:pPr>
              <w:pStyle w:val="Akapitzlist"/>
              <w:numPr>
                <w:ilvl w:val="0"/>
                <w:numId w:val="43"/>
              </w:numPr>
              <w:ind w:left="316" w:hanging="316"/>
              <w:jc w:val="both"/>
              <w:rPr>
                <w:rFonts w:asciiTheme="minorHAnsi" w:eastAsiaTheme="minorHAnsi" w:hAnsiTheme="minorHAnsi" w:cstheme="minorHAnsi"/>
                <w:sz w:val="18"/>
                <w:szCs w:val="18"/>
              </w:rPr>
            </w:pPr>
            <w:r w:rsidRPr="00452029">
              <w:rPr>
                <w:rFonts w:asciiTheme="minorHAnsi" w:eastAsiaTheme="minorHAnsi" w:hAnsiTheme="minorHAnsi" w:cstheme="minorHAnsi"/>
                <w:sz w:val="18"/>
                <w:szCs w:val="18"/>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05CF95C"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717E37E" w14:textId="77777777" w:rsidTr="00706896">
        <w:trPr>
          <w:trHeight w:val="284"/>
        </w:trPr>
        <w:tc>
          <w:tcPr>
            <w:tcW w:w="6478" w:type="dxa"/>
            <w:shd w:val="clear" w:color="auto" w:fill="auto"/>
            <w:vAlign w:val="center"/>
          </w:tcPr>
          <w:p w14:paraId="26D6ED0C"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lastRenderedPageBreak/>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E50A6B3"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2D9AD2AD" w14:textId="77777777" w:rsidTr="00706896">
        <w:trPr>
          <w:trHeight w:val="284"/>
        </w:trPr>
        <w:tc>
          <w:tcPr>
            <w:tcW w:w="6478" w:type="dxa"/>
            <w:shd w:val="clear" w:color="auto" w:fill="auto"/>
            <w:vAlign w:val="center"/>
          </w:tcPr>
          <w:p w14:paraId="0A7F10AC"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złożył nieprawdziwe informacje mające lub mogące mieć wpływ na wynik Postępowania;</w:t>
            </w:r>
          </w:p>
        </w:tc>
        <w:tc>
          <w:tcPr>
            <w:tcW w:w="2584" w:type="dxa"/>
            <w:shd w:val="clear" w:color="auto" w:fill="auto"/>
            <w:vAlign w:val="center"/>
          </w:tcPr>
          <w:p w14:paraId="47AF5D4B"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250AB7BD" w14:textId="77777777" w:rsidTr="00706896">
        <w:trPr>
          <w:trHeight w:val="426"/>
        </w:trPr>
        <w:tc>
          <w:tcPr>
            <w:tcW w:w="6478" w:type="dxa"/>
            <w:shd w:val="clear" w:color="auto" w:fill="auto"/>
            <w:vAlign w:val="center"/>
          </w:tcPr>
          <w:p w14:paraId="2790F4D1" w14:textId="77777777" w:rsidR="00686A5E" w:rsidRPr="00792B3D" w:rsidRDefault="00686A5E" w:rsidP="0064698B">
            <w:pPr>
              <w:pStyle w:val="Akapitzlist"/>
              <w:numPr>
                <w:ilvl w:val="0"/>
                <w:numId w:val="43"/>
              </w:numPr>
              <w:ind w:left="316" w:hanging="316"/>
              <w:jc w:val="both"/>
              <w:rPr>
                <w:rFonts w:asciiTheme="minorHAnsi" w:eastAsiaTheme="minorHAnsi" w:hAnsiTheme="minorHAnsi" w:cstheme="minorHAnsi"/>
                <w:sz w:val="18"/>
                <w:szCs w:val="18"/>
              </w:rPr>
            </w:pPr>
            <w:r w:rsidRPr="00792B3D">
              <w:rPr>
                <w:rFonts w:asciiTheme="minorHAnsi" w:eastAsiaTheme="minorHAnsi" w:hAnsiTheme="minorHAnsi" w:cstheme="minorHAnsi"/>
                <w:sz w:val="18"/>
                <w:szCs w:val="18"/>
              </w:rPr>
              <w:t>Wykonawca nie wykazał spełnienia warunków udziału w Postępowaniu;</w:t>
            </w:r>
          </w:p>
        </w:tc>
        <w:tc>
          <w:tcPr>
            <w:tcW w:w="2584" w:type="dxa"/>
            <w:shd w:val="clear" w:color="auto" w:fill="auto"/>
            <w:vAlign w:val="center"/>
          </w:tcPr>
          <w:p w14:paraId="7F0CB1B7" w14:textId="77777777" w:rsidR="00686A5E" w:rsidRPr="00792B3D" w:rsidRDefault="00686A5E" w:rsidP="0064698B">
            <w:pPr>
              <w:spacing w:before="0" w:line="276" w:lineRule="auto"/>
              <w:jc w:val="center"/>
              <w:rPr>
                <w:rFonts w:asciiTheme="minorHAnsi" w:hAnsiTheme="minorHAnsi" w:cstheme="minorHAnsi"/>
                <w:sz w:val="18"/>
                <w:szCs w:val="18"/>
              </w:rPr>
            </w:pPr>
            <w:r w:rsidRPr="00792B3D">
              <w:rPr>
                <w:rFonts w:cstheme="minorHAnsi"/>
                <w:sz w:val="18"/>
                <w:szCs w:val="18"/>
              </w:rPr>
              <w:fldChar w:fldCharType="begin">
                <w:ffData>
                  <w:name w:val="Wybór1"/>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tak / </w:t>
            </w:r>
            <w:r w:rsidRPr="00792B3D">
              <w:rPr>
                <w:rFonts w:cstheme="minorHAnsi"/>
                <w:sz w:val="18"/>
                <w:szCs w:val="18"/>
              </w:rPr>
              <w:fldChar w:fldCharType="begin">
                <w:ffData>
                  <w:name w:val="Wybór2"/>
                  <w:enabled/>
                  <w:calcOnExit w:val="0"/>
                  <w:checkBox>
                    <w:sizeAuto/>
                    <w:default w:val="0"/>
                  </w:checkBox>
                </w:ffData>
              </w:fldChar>
            </w:r>
            <w:r w:rsidRPr="00792B3D">
              <w:rPr>
                <w:rFonts w:asciiTheme="minorHAnsi" w:hAnsiTheme="minorHAnsi"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792B3D">
              <w:rPr>
                <w:rFonts w:cstheme="minorHAnsi"/>
                <w:sz w:val="18"/>
                <w:szCs w:val="18"/>
              </w:rPr>
              <w:fldChar w:fldCharType="end"/>
            </w:r>
            <w:r w:rsidRPr="00792B3D">
              <w:rPr>
                <w:rFonts w:asciiTheme="minorHAnsi" w:hAnsiTheme="minorHAnsi" w:cstheme="minorHAnsi"/>
                <w:sz w:val="18"/>
                <w:szCs w:val="18"/>
              </w:rPr>
              <w:t xml:space="preserve"> nie</w:t>
            </w:r>
          </w:p>
        </w:tc>
      </w:tr>
      <w:tr w:rsidR="00686A5E" w:rsidRPr="00792B3D" w14:paraId="17C3A8FE" w14:textId="77777777" w:rsidTr="00706896">
        <w:trPr>
          <w:trHeight w:val="284"/>
        </w:trPr>
        <w:tc>
          <w:tcPr>
            <w:tcW w:w="9062" w:type="dxa"/>
            <w:gridSpan w:val="2"/>
            <w:shd w:val="clear" w:color="auto" w:fill="EEECE1" w:themeFill="background2"/>
            <w:vAlign w:val="center"/>
          </w:tcPr>
          <w:p w14:paraId="273783AF" w14:textId="77777777" w:rsidR="00686A5E" w:rsidRPr="00792B3D" w:rsidRDefault="00686A5E" w:rsidP="0049600D">
            <w:pPr>
              <w:pStyle w:val="Akapitzlist"/>
              <w:numPr>
                <w:ilvl w:val="0"/>
                <w:numId w:val="58"/>
              </w:numPr>
              <w:rPr>
                <w:rFonts w:asciiTheme="minorHAnsi" w:hAnsiTheme="minorHAnsi" w:cstheme="minorHAnsi"/>
                <w:b/>
                <w:iCs/>
                <w:sz w:val="18"/>
                <w:szCs w:val="18"/>
              </w:rPr>
            </w:pPr>
            <w:r w:rsidRPr="00792B3D">
              <w:rPr>
                <w:rFonts w:asciiTheme="minorHAnsi" w:hAnsiTheme="minorHAnsi" w:cstheme="minorHAnsi"/>
                <w:b/>
                <w:iCs/>
                <w:sz w:val="18"/>
                <w:szCs w:val="18"/>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686A5E" w:rsidRPr="00792B3D" w14:paraId="7B21C02D" w14:textId="77777777" w:rsidTr="002B5085">
        <w:tc>
          <w:tcPr>
            <w:tcW w:w="9062" w:type="dxa"/>
            <w:gridSpan w:val="2"/>
            <w:vAlign w:val="center"/>
          </w:tcPr>
          <w:p w14:paraId="4836D8A3" w14:textId="5C4173EE" w:rsidR="00686A5E" w:rsidRPr="000643FC" w:rsidRDefault="00F75F6B" w:rsidP="0049600D">
            <w:pPr>
              <w:pStyle w:val="Akapitzlist"/>
              <w:numPr>
                <w:ilvl w:val="3"/>
                <w:numId w:val="56"/>
              </w:numPr>
              <w:ind w:left="457"/>
              <w:jc w:val="both"/>
              <w:rPr>
                <w:rFonts w:asciiTheme="minorHAnsi" w:hAnsiTheme="minorHAnsi" w:cstheme="minorHAnsi"/>
                <w:iCs/>
                <w:sz w:val="18"/>
                <w:szCs w:val="18"/>
              </w:rPr>
            </w:pPr>
            <w:r w:rsidRPr="000643FC">
              <w:rPr>
                <w:rFonts w:asciiTheme="minorHAnsi" w:eastAsiaTheme="minorHAnsi" w:hAnsiTheme="minorHAnsi" w:cstheme="minorHAnsi"/>
                <w:b/>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686A5E" w:rsidRPr="00792B3D" w14:paraId="6D1E79C9" w14:textId="77777777" w:rsidTr="002B5085">
        <w:tc>
          <w:tcPr>
            <w:tcW w:w="6478" w:type="dxa"/>
            <w:vAlign w:val="center"/>
          </w:tcPr>
          <w:p w14:paraId="58D66BD1" w14:textId="590CA970" w:rsidR="00686A5E" w:rsidRPr="000643FC" w:rsidRDefault="00F75F6B" w:rsidP="0049600D">
            <w:pPr>
              <w:pStyle w:val="Akapitzlist"/>
              <w:numPr>
                <w:ilvl w:val="4"/>
                <w:numId w:val="56"/>
              </w:numPr>
              <w:ind w:left="457"/>
              <w:jc w:val="both"/>
              <w:rPr>
                <w:rFonts w:asciiTheme="minorHAnsi" w:eastAsiaTheme="minorHAnsi" w:hAnsiTheme="minorHAnsi" w:cstheme="minorHAnsi"/>
                <w:sz w:val="18"/>
                <w:szCs w:val="18"/>
              </w:rPr>
            </w:pPr>
            <w:r w:rsidRPr="000643FC">
              <w:rPr>
                <w:rFonts w:asciiTheme="minorHAnsi" w:eastAsiaTheme="minorHAnsi" w:hAnsiTheme="minorHAnsi" w:cstheme="minorHAnsi"/>
                <w:szCs w:val="20"/>
              </w:rPr>
              <w:t xml:space="preserve">wykaz Usług wykonanych w okresie ostatnich </w:t>
            </w:r>
            <w:r w:rsidR="00452029">
              <w:rPr>
                <w:rFonts w:asciiTheme="minorHAnsi" w:eastAsiaTheme="minorHAnsi" w:hAnsiTheme="minorHAnsi" w:cstheme="minorHAnsi"/>
                <w:szCs w:val="20"/>
              </w:rPr>
              <w:t>4</w:t>
            </w:r>
            <w:r w:rsidRPr="000643FC">
              <w:rPr>
                <w:rFonts w:asciiTheme="minorHAnsi" w:eastAsiaTheme="minorHAnsi" w:hAnsiTheme="minorHAnsi" w:cstheme="minorHAnsi"/>
                <w:szCs w:val="20"/>
              </w:rPr>
              <w:t xml:space="preserve"> lat przed upływem terminu składania Ofert, z podaniem ich wartości, przedmiotu, dat wykonania i podmiotów, na rzecz których  Usługi zostały wykonane;</w:t>
            </w:r>
          </w:p>
        </w:tc>
        <w:tc>
          <w:tcPr>
            <w:tcW w:w="2584" w:type="dxa"/>
            <w:vAlign w:val="center"/>
          </w:tcPr>
          <w:p w14:paraId="34F3194D" w14:textId="77777777" w:rsidR="00686A5E" w:rsidRPr="000643FC" w:rsidRDefault="00686A5E" w:rsidP="0064698B">
            <w:pPr>
              <w:spacing w:before="0" w:line="276" w:lineRule="auto"/>
              <w:jc w:val="center"/>
              <w:rPr>
                <w:rFonts w:cstheme="minorHAnsi"/>
                <w:sz w:val="18"/>
                <w:szCs w:val="18"/>
              </w:rPr>
            </w:pPr>
            <w:r w:rsidRPr="000643FC">
              <w:rPr>
                <w:rFonts w:cstheme="minorHAnsi"/>
                <w:sz w:val="18"/>
                <w:szCs w:val="18"/>
              </w:rPr>
              <w:fldChar w:fldCharType="begin">
                <w:ffData>
                  <w:name w:val="Wybór1"/>
                  <w:enabled/>
                  <w:calcOnExit w:val="0"/>
                  <w:checkBox>
                    <w:sizeAuto/>
                    <w:default w:val="0"/>
                  </w:checkBox>
                </w:ffData>
              </w:fldChar>
            </w:r>
            <w:r w:rsidRPr="000643FC">
              <w:rPr>
                <w:rFonts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tak / </w:t>
            </w:r>
            <w:r w:rsidRPr="000643FC">
              <w:rPr>
                <w:rFonts w:cstheme="minorHAnsi"/>
                <w:sz w:val="18"/>
                <w:szCs w:val="18"/>
              </w:rPr>
              <w:fldChar w:fldCharType="begin">
                <w:ffData>
                  <w:name w:val="Wybór2"/>
                  <w:enabled/>
                  <w:calcOnExit w:val="0"/>
                  <w:checkBox>
                    <w:sizeAuto/>
                    <w:default w:val="0"/>
                  </w:checkBox>
                </w:ffData>
              </w:fldChar>
            </w:r>
            <w:r w:rsidRPr="000643FC">
              <w:rPr>
                <w:rFonts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nie</w:t>
            </w:r>
          </w:p>
        </w:tc>
      </w:tr>
      <w:tr w:rsidR="00686A5E" w:rsidRPr="00792B3D" w14:paraId="447B0A2B" w14:textId="77777777" w:rsidTr="002B5085">
        <w:tc>
          <w:tcPr>
            <w:tcW w:w="6478" w:type="dxa"/>
            <w:vAlign w:val="center"/>
          </w:tcPr>
          <w:p w14:paraId="4532F38E" w14:textId="5E702481" w:rsidR="00686A5E" w:rsidRPr="000643FC" w:rsidRDefault="00F75F6B" w:rsidP="0049600D">
            <w:pPr>
              <w:pStyle w:val="Akapitzlist"/>
              <w:numPr>
                <w:ilvl w:val="4"/>
                <w:numId w:val="56"/>
              </w:numPr>
              <w:ind w:left="457"/>
              <w:jc w:val="both"/>
              <w:rPr>
                <w:rFonts w:asciiTheme="minorHAnsi" w:eastAsiaTheme="minorHAnsi" w:hAnsiTheme="minorHAnsi" w:cstheme="minorHAnsi"/>
                <w:sz w:val="18"/>
                <w:szCs w:val="18"/>
              </w:rPr>
            </w:pPr>
            <w:r w:rsidRPr="000643FC">
              <w:rPr>
                <w:rFonts w:asciiTheme="minorHAnsi" w:eastAsiaTheme="minorHAnsi" w:hAnsiTheme="minorHAnsi" w:cstheme="minorHAnsi"/>
                <w:szCs w:val="20"/>
              </w:rPr>
              <w:t>dokumenty potwierdzające należyte wykonanie Usług;</w:t>
            </w:r>
          </w:p>
        </w:tc>
        <w:tc>
          <w:tcPr>
            <w:tcW w:w="2584" w:type="dxa"/>
            <w:vAlign w:val="center"/>
          </w:tcPr>
          <w:p w14:paraId="4EB658D7" w14:textId="77777777" w:rsidR="00686A5E" w:rsidRPr="000643FC" w:rsidRDefault="00686A5E" w:rsidP="0064698B">
            <w:pPr>
              <w:spacing w:before="0" w:line="276" w:lineRule="auto"/>
              <w:jc w:val="center"/>
              <w:rPr>
                <w:rFonts w:cstheme="minorHAnsi"/>
                <w:sz w:val="18"/>
                <w:szCs w:val="18"/>
              </w:rPr>
            </w:pPr>
            <w:r w:rsidRPr="000643FC">
              <w:rPr>
                <w:rFonts w:cstheme="minorHAnsi"/>
                <w:sz w:val="18"/>
                <w:szCs w:val="18"/>
              </w:rPr>
              <w:fldChar w:fldCharType="begin">
                <w:ffData>
                  <w:name w:val="Wybór1"/>
                  <w:enabled/>
                  <w:calcOnExit w:val="0"/>
                  <w:checkBox>
                    <w:sizeAuto/>
                    <w:default w:val="0"/>
                  </w:checkBox>
                </w:ffData>
              </w:fldChar>
            </w:r>
            <w:r w:rsidRPr="000643FC">
              <w:rPr>
                <w:rFonts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tak / </w:t>
            </w:r>
            <w:r w:rsidRPr="000643FC">
              <w:rPr>
                <w:rFonts w:cstheme="minorHAnsi"/>
                <w:sz w:val="18"/>
                <w:szCs w:val="18"/>
              </w:rPr>
              <w:fldChar w:fldCharType="begin">
                <w:ffData>
                  <w:name w:val="Wybór2"/>
                  <w:enabled/>
                  <w:calcOnExit w:val="0"/>
                  <w:checkBox>
                    <w:sizeAuto/>
                    <w:default w:val="0"/>
                  </w:checkBox>
                </w:ffData>
              </w:fldChar>
            </w:r>
            <w:r w:rsidRPr="000643FC">
              <w:rPr>
                <w:rFonts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nie</w:t>
            </w:r>
          </w:p>
        </w:tc>
      </w:tr>
      <w:tr w:rsidR="00686A5E" w:rsidRPr="00792B3D" w14:paraId="6128438D" w14:textId="77777777" w:rsidTr="002B5085">
        <w:tc>
          <w:tcPr>
            <w:tcW w:w="9062" w:type="dxa"/>
            <w:gridSpan w:val="2"/>
            <w:vAlign w:val="center"/>
          </w:tcPr>
          <w:p w14:paraId="3F41FA33" w14:textId="1BC1EC2E" w:rsidR="00686A5E" w:rsidRPr="000643FC" w:rsidRDefault="00F75F6B" w:rsidP="0049600D">
            <w:pPr>
              <w:pStyle w:val="Akapitzlist"/>
              <w:numPr>
                <w:ilvl w:val="3"/>
                <w:numId w:val="56"/>
              </w:numPr>
              <w:ind w:left="457"/>
              <w:jc w:val="both"/>
              <w:rPr>
                <w:rFonts w:asciiTheme="minorHAnsi" w:hAnsiTheme="minorHAnsi" w:cstheme="minorHAnsi"/>
                <w:iCs/>
                <w:sz w:val="18"/>
                <w:szCs w:val="18"/>
              </w:rPr>
            </w:pPr>
            <w:r w:rsidRPr="000643FC">
              <w:rPr>
                <w:rFonts w:asciiTheme="minorHAnsi" w:eastAsiaTheme="minorHAnsi" w:hAnsiTheme="minorHAnsi" w:cstheme="minorHAnsi"/>
                <w:b/>
                <w:sz w:val="18"/>
                <w:szCs w:val="18"/>
              </w:rPr>
              <w:t>Wykonawca spełnia określone w WZ warunki udziału w postępowaniu dotyczące sytuacji ekonomicznej i finansowej zapewniającej wykonanie Zamówienia i posiada wymagane zgodnie z WZ dokumenty:</w:t>
            </w:r>
          </w:p>
        </w:tc>
      </w:tr>
      <w:tr w:rsidR="00686A5E" w:rsidRPr="00792B3D" w14:paraId="2C40AAC4" w14:textId="77777777" w:rsidTr="002B5085">
        <w:tc>
          <w:tcPr>
            <w:tcW w:w="6478" w:type="dxa"/>
            <w:vAlign w:val="center"/>
          </w:tcPr>
          <w:p w14:paraId="60B46DEF" w14:textId="55CD07D3" w:rsidR="00686A5E" w:rsidRPr="000643FC" w:rsidRDefault="00F75F6B" w:rsidP="0049600D">
            <w:pPr>
              <w:pStyle w:val="Akapitzlist"/>
              <w:numPr>
                <w:ilvl w:val="0"/>
                <w:numId w:val="57"/>
              </w:numPr>
              <w:ind w:left="457" w:hanging="425"/>
              <w:jc w:val="both"/>
              <w:rPr>
                <w:rFonts w:asciiTheme="minorHAnsi" w:eastAsiaTheme="minorHAnsi" w:hAnsiTheme="minorHAnsi" w:cstheme="minorHAnsi"/>
                <w:sz w:val="18"/>
                <w:szCs w:val="18"/>
              </w:rPr>
            </w:pPr>
            <w:r w:rsidRPr="000643FC">
              <w:rPr>
                <w:rFonts w:asciiTheme="minorHAnsi" w:eastAsiaTheme="minorHAnsi" w:hAnsiTheme="minorHAnsi" w:cstheme="minorHAnsi"/>
                <w:sz w:val="18"/>
                <w:szCs w:val="18"/>
              </w:rPr>
              <w:t>opłaconą polisę, a w przypadku jej braku inny dokument potwierdzający, że Wykonawca jest ubezpieczony od odpowiedzialności cywilnej w zakresie prowadzonej działalności obejmującej co najmniej działalność związaną z przedmiotem zamówienia na sumę gwarancyjną co najmniej 1</w:t>
            </w:r>
            <w:r w:rsidR="00452029">
              <w:rPr>
                <w:rFonts w:asciiTheme="minorHAnsi" w:eastAsiaTheme="minorHAnsi" w:hAnsiTheme="minorHAnsi" w:cstheme="minorHAnsi"/>
                <w:sz w:val="18"/>
                <w:szCs w:val="18"/>
              </w:rPr>
              <w:t>50</w:t>
            </w:r>
            <w:r w:rsidRPr="000643FC">
              <w:rPr>
                <w:rFonts w:asciiTheme="minorHAnsi" w:eastAsiaTheme="minorHAnsi" w:hAnsiTheme="minorHAnsi" w:cstheme="minorHAnsi"/>
                <w:sz w:val="18"/>
                <w:szCs w:val="18"/>
              </w:rPr>
              <w:t xml:space="preserve"> 000,00 zł (słownie: sto tysięcy zł) na jeden i wszystkie wypadki w okresie ubezpieczenia.</w:t>
            </w:r>
          </w:p>
        </w:tc>
        <w:tc>
          <w:tcPr>
            <w:tcW w:w="2584" w:type="dxa"/>
            <w:vAlign w:val="center"/>
          </w:tcPr>
          <w:p w14:paraId="04EA5161" w14:textId="77777777" w:rsidR="00686A5E" w:rsidRPr="000643FC" w:rsidRDefault="00686A5E" w:rsidP="0064698B">
            <w:pPr>
              <w:spacing w:before="0" w:line="276" w:lineRule="auto"/>
              <w:jc w:val="center"/>
              <w:rPr>
                <w:rFonts w:cstheme="minorHAnsi"/>
                <w:sz w:val="18"/>
                <w:szCs w:val="18"/>
              </w:rPr>
            </w:pPr>
            <w:r w:rsidRPr="000643FC">
              <w:rPr>
                <w:rFonts w:cstheme="minorHAnsi"/>
                <w:sz w:val="18"/>
                <w:szCs w:val="18"/>
              </w:rPr>
              <w:fldChar w:fldCharType="begin">
                <w:ffData>
                  <w:name w:val="Wybór1"/>
                  <w:enabled/>
                  <w:calcOnExit w:val="0"/>
                  <w:checkBox>
                    <w:sizeAuto/>
                    <w:default w:val="0"/>
                  </w:checkBox>
                </w:ffData>
              </w:fldChar>
            </w:r>
            <w:r w:rsidRPr="000643FC">
              <w:rPr>
                <w:rFonts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tak / </w:t>
            </w:r>
            <w:r w:rsidRPr="000643FC">
              <w:rPr>
                <w:rFonts w:cstheme="minorHAnsi"/>
                <w:sz w:val="18"/>
                <w:szCs w:val="18"/>
              </w:rPr>
              <w:fldChar w:fldCharType="begin">
                <w:ffData>
                  <w:name w:val="Wybór2"/>
                  <w:enabled/>
                  <w:calcOnExit w:val="0"/>
                  <w:checkBox>
                    <w:sizeAuto/>
                    <w:default w:val="0"/>
                  </w:checkBox>
                </w:ffData>
              </w:fldChar>
            </w:r>
            <w:r w:rsidRPr="000643FC">
              <w:rPr>
                <w:rFonts w:cstheme="minorHAnsi"/>
                <w:sz w:val="18"/>
                <w:szCs w:val="18"/>
              </w:rPr>
              <w:instrText xml:space="preserve"> FORMCHECKBOX </w:instrText>
            </w:r>
            <w:r w:rsidR="00AA6954">
              <w:rPr>
                <w:rFonts w:cstheme="minorHAnsi"/>
                <w:sz w:val="18"/>
                <w:szCs w:val="18"/>
              </w:rPr>
            </w:r>
            <w:r w:rsidR="00AA6954">
              <w:rPr>
                <w:rFonts w:cstheme="minorHAnsi"/>
                <w:sz w:val="18"/>
                <w:szCs w:val="18"/>
              </w:rPr>
              <w:fldChar w:fldCharType="separate"/>
            </w:r>
            <w:r w:rsidRPr="000643FC">
              <w:rPr>
                <w:rFonts w:cstheme="minorHAnsi"/>
                <w:sz w:val="18"/>
                <w:szCs w:val="18"/>
              </w:rPr>
              <w:fldChar w:fldCharType="end"/>
            </w:r>
            <w:r w:rsidRPr="000643FC">
              <w:rPr>
                <w:rFonts w:cstheme="minorHAnsi"/>
                <w:sz w:val="18"/>
                <w:szCs w:val="18"/>
              </w:rPr>
              <w:t xml:space="preserve"> nie</w:t>
            </w:r>
          </w:p>
        </w:tc>
      </w:tr>
    </w:tbl>
    <w:tbl>
      <w:tblPr>
        <w:tblStyle w:val="Tabela-Siatka7"/>
        <w:tblW w:w="9067" w:type="dxa"/>
        <w:tblLook w:val="04A0" w:firstRow="1" w:lastRow="0" w:firstColumn="1" w:lastColumn="0" w:noHBand="0" w:noVBand="1"/>
      </w:tblPr>
      <w:tblGrid>
        <w:gridCol w:w="6516"/>
        <w:gridCol w:w="2551"/>
      </w:tblGrid>
      <w:tr w:rsidR="00F75F6B" w:rsidRPr="003F1F3A" w14:paraId="3F01E3FB" w14:textId="77777777" w:rsidTr="00F75F6B">
        <w:trPr>
          <w:trHeight w:val="286"/>
        </w:trPr>
        <w:tc>
          <w:tcPr>
            <w:tcW w:w="9067" w:type="dxa"/>
            <w:gridSpan w:val="2"/>
            <w:shd w:val="clear" w:color="auto" w:fill="EEECE1" w:themeFill="background2"/>
          </w:tcPr>
          <w:p w14:paraId="24ED4F24" w14:textId="77777777" w:rsidR="00F75F6B" w:rsidRPr="00F75F6B" w:rsidRDefault="00F75F6B" w:rsidP="0049600D">
            <w:pPr>
              <w:pStyle w:val="Akapitzlist"/>
              <w:numPr>
                <w:ilvl w:val="0"/>
                <w:numId w:val="86"/>
              </w:numPr>
              <w:spacing w:before="120"/>
              <w:ind w:left="731" w:hanging="567"/>
              <w:jc w:val="both"/>
              <w:rPr>
                <w:rFonts w:asciiTheme="minorHAnsi" w:hAnsiTheme="minorHAnsi" w:cstheme="minorHAnsi"/>
                <w:iCs/>
                <w:sz w:val="18"/>
                <w:szCs w:val="18"/>
              </w:rPr>
            </w:pPr>
            <w:r w:rsidRPr="00F75F6B">
              <w:rPr>
                <w:rFonts w:asciiTheme="minorHAnsi" w:hAnsiTheme="minorHAnsi" w:cstheme="minorHAnsi"/>
                <w:b/>
                <w:iCs/>
                <w:sz w:val="18"/>
                <w:szCs w:val="18"/>
              </w:rPr>
              <w:t>Informacja na temat podwykonawstwa</w:t>
            </w:r>
          </w:p>
        </w:tc>
      </w:tr>
      <w:tr w:rsidR="00F75F6B" w:rsidRPr="003F1F3A" w14:paraId="4343E1EC" w14:textId="77777777" w:rsidTr="00F75F6B">
        <w:tc>
          <w:tcPr>
            <w:tcW w:w="6516" w:type="dxa"/>
          </w:tcPr>
          <w:p w14:paraId="4693EE19" w14:textId="77777777" w:rsidR="00F75F6B" w:rsidRPr="00F75F6B" w:rsidRDefault="00F75F6B" w:rsidP="0049600D">
            <w:pPr>
              <w:pStyle w:val="Akapitzlist"/>
              <w:numPr>
                <w:ilvl w:val="6"/>
                <w:numId w:val="56"/>
              </w:numPr>
              <w:spacing w:after="200"/>
              <w:ind w:left="447"/>
              <w:rPr>
                <w:rFonts w:ascii="Times New Roman" w:eastAsiaTheme="minorHAnsi" w:hAnsi="Times New Roman"/>
                <w:sz w:val="18"/>
                <w:szCs w:val="18"/>
                <w:lang w:eastAsia="pl-PL"/>
              </w:rPr>
            </w:pPr>
            <w:r w:rsidRPr="00F75F6B">
              <w:rPr>
                <w:rFonts w:asciiTheme="minorHAnsi" w:hAnsiTheme="minorHAnsi" w:cstheme="minorHAnsi"/>
                <w:iCs/>
                <w:sz w:val="18"/>
                <w:szCs w:val="18"/>
              </w:rPr>
              <w:t>Wykonawca zamierza zlecić osobom trzecim podwykonawstwo jakiejkolwiek części zamówienia</w:t>
            </w:r>
          </w:p>
        </w:tc>
        <w:tc>
          <w:tcPr>
            <w:tcW w:w="2551" w:type="dxa"/>
          </w:tcPr>
          <w:p w14:paraId="6FF67166" w14:textId="77777777" w:rsidR="000643FC" w:rsidRPr="00923BEF" w:rsidRDefault="000643FC" w:rsidP="000643FC">
            <w:pPr>
              <w:pStyle w:val="Akapitzlist"/>
              <w:ind w:left="175"/>
            </w:pPr>
            <w:r w:rsidRPr="00923BEF">
              <w:rPr>
                <w:rFonts w:asciiTheme="minorHAnsi" w:hAnsiTheme="minorHAnsi" w:cstheme="minorHAnsi"/>
                <w:iCs/>
                <w:sz w:val="18"/>
                <w:szCs w:val="20"/>
              </w:rPr>
              <w:t xml:space="preserve">CZĘŚĆ 1  </w:t>
            </w:r>
            <w:r w:rsidRPr="00923BEF">
              <w:fldChar w:fldCharType="begin">
                <w:ffData>
                  <w:name w:val="Wybór1"/>
                  <w:enabled/>
                  <w:calcOnExit w:val="0"/>
                  <w:checkBox>
                    <w:sizeAuto/>
                    <w:default w:val="0"/>
                  </w:checkBox>
                </w:ffData>
              </w:fldChar>
            </w:r>
            <w:r w:rsidRPr="00923BEF">
              <w:instrText xml:space="preserve"> FORMCHECKBOX </w:instrText>
            </w:r>
            <w:r w:rsidR="00AA6954">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AA6954">
              <w:fldChar w:fldCharType="separate"/>
            </w:r>
            <w:r w:rsidRPr="00923BEF">
              <w:fldChar w:fldCharType="end"/>
            </w:r>
            <w:r w:rsidRPr="00923BEF">
              <w:t xml:space="preserve"> nie</w:t>
            </w:r>
          </w:p>
          <w:p w14:paraId="1CCDDF14" w14:textId="77777777" w:rsidR="000643FC" w:rsidRDefault="000643FC" w:rsidP="000643FC">
            <w:pPr>
              <w:pStyle w:val="Akapitzlist"/>
              <w:ind w:left="175"/>
            </w:pPr>
            <w:r w:rsidRPr="00923BEF">
              <w:rPr>
                <w:rFonts w:asciiTheme="minorHAnsi" w:hAnsiTheme="minorHAnsi" w:cstheme="minorHAnsi"/>
                <w:iCs/>
                <w:sz w:val="18"/>
                <w:szCs w:val="20"/>
              </w:rPr>
              <w:t xml:space="preserve">CZĘŚĆ 2  </w:t>
            </w:r>
            <w:r w:rsidRPr="00923BEF">
              <w:fldChar w:fldCharType="begin">
                <w:ffData>
                  <w:name w:val="Wybór1"/>
                  <w:enabled/>
                  <w:calcOnExit w:val="0"/>
                  <w:checkBox>
                    <w:sizeAuto/>
                    <w:default w:val="0"/>
                  </w:checkBox>
                </w:ffData>
              </w:fldChar>
            </w:r>
            <w:r w:rsidRPr="00923BEF">
              <w:instrText xml:space="preserve"> FORMCHECKBOX </w:instrText>
            </w:r>
            <w:r w:rsidR="00AA6954">
              <w:fldChar w:fldCharType="separate"/>
            </w:r>
            <w:r w:rsidRPr="00923BEF">
              <w:fldChar w:fldCharType="end"/>
            </w:r>
            <w:r w:rsidRPr="00923BEF">
              <w:t xml:space="preserve"> tak / </w:t>
            </w:r>
            <w:r w:rsidRPr="00923BEF">
              <w:fldChar w:fldCharType="begin">
                <w:ffData>
                  <w:name w:val="Wybór2"/>
                  <w:enabled/>
                  <w:calcOnExit w:val="0"/>
                  <w:checkBox>
                    <w:sizeAuto/>
                    <w:default w:val="0"/>
                  </w:checkBox>
                </w:ffData>
              </w:fldChar>
            </w:r>
            <w:r w:rsidRPr="00923BEF">
              <w:instrText xml:space="preserve"> FORMCHECKBOX </w:instrText>
            </w:r>
            <w:r w:rsidR="00AA6954">
              <w:fldChar w:fldCharType="separate"/>
            </w:r>
            <w:r w:rsidRPr="00923BEF">
              <w:fldChar w:fldCharType="end"/>
            </w:r>
            <w:r w:rsidRPr="00923BEF">
              <w:t xml:space="preserve"> nie</w:t>
            </w:r>
          </w:p>
          <w:p w14:paraId="1975477A" w14:textId="461B3505" w:rsidR="00F75F6B" w:rsidRPr="000643FC" w:rsidRDefault="000643FC" w:rsidP="000643FC">
            <w:pPr>
              <w:pStyle w:val="Akapitzlist"/>
              <w:ind w:left="175"/>
            </w:pPr>
            <w:r w:rsidRPr="000643FC">
              <w:rPr>
                <w:rFonts w:asciiTheme="minorHAnsi" w:hAnsiTheme="minorHAnsi" w:cstheme="minorHAnsi"/>
                <w:iCs/>
                <w:sz w:val="18"/>
                <w:szCs w:val="20"/>
              </w:rPr>
              <w:t xml:space="preserve">CZĘŚĆ 3  </w:t>
            </w:r>
            <w:r w:rsidRPr="000643FC">
              <w:rPr>
                <w:rFonts w:asciiTheme="minorHAnsi" w:hAnsiTheme="minorHAnsi"/>
              </w:rPr>
              <w:fldChar w:fldCharType="begin">
                <w:ffData>
                  <w:name w:val="Wybór1"/>
                  <w:enabled/>
                  <w:calcOnExit w:val="0"/>
                  <w:checkBox>
                    <w:sizeAuto/>
                    <w:default w:val="0"/>
                  </w:checkBox>
                </w:ffData>
              </w:fldChar>
            </w:r>
            <w:r w:rsidRPr="000643FC">
              <w:rPr>
                <w:rFonts w:asciiTheme="minorHAnsi" w:hAnsiTheme="minorHAnsi"/>
              </w:rPr>
              <w:instrText xml:space="preserve"> FORMCHECKBOX </w:instrText>
            </w:r>
            <w:r w:rsidR="00AA6954">
              <w:rPr>
                <w:rFonts w:asciiTheme="minorHAnsi" w:hAnsiTheme="minorHAnsi"/>
              </w:rPr>
            </w:r>
            <w:r w:rsidR="00AA6954">
              <w:rPr>
                <w:rFonts w:asciiTheme="minorHAnsi" w:hAnsiTheme="minorHAnsi"/>
              </w:rPr>
              <w:fldChar w:fldCharType="separate"/>
            </w:r>
            <w:r w:rsidRPr="000643FC">
              <w:rPr>
                <w:rFonts w:asciiTheme="minorHAnsi" w:hAnsiTheme="minorHAnsi"/>
              </w:rPr>
              <w:fldChar w:fldCharType="end"/>
            </w:r>
            <w:r w:rsidRPr="000643FC">
              <w:rPr>
                <w:rFonts w:asciiTheme="minorHAnsi" w:hAnsiTheme="minorHAnsi"/>
              </w:rPr>
              <w:t xml:space="preserve"> tak / </w:t>
            </w:r>
            <w:r w:rsidRPr="000643FC">
              <w:rPr>
                <w:rFonts w:asciiTheme="minorHAnsi" w:hAnsiTheme="minorHAnsi"/>
              </w:rPr>
              <w:fldChar w:fldCharType="begin">
                <w:ffData>
                  <w:name w:val="Wybór2"/>
                  <w:enabled/>
                  <w:calcOnExit w:val="0"/>
                  <w:checkBox>
                    <w:sizeAuto/>
                    <w:default w:val="0"/>
                  </w:checkBox>
                </w:ffData>
              </w:fldChar>
            </w:r>
            <w:r w:rsidRPr="000643FC">
              <w:rPr>
                <w:rFonts w:asciiTheme="minorHAnsi" w:hAnsiTheme="minorHAnsi"/>
              </w:rPr>
              <w:instrText xml:space="preserve"> FORMCHECKBOX </w:instrText>
            </w:r>
            <w:r w:rsidR="00AA6954">
              <w:rPr>
                <w:rFonts w:asciiTheme="minorHAnsi" w:hAnsiTheme="minorHAnsi"/>
              </w:rPr>
            </w:r>
            <w:r w:rsidR="00AA6954">
              <w:rPr>
                <w:rFonts w:asciiTheme="minorHAnsi" w:hAnsiTheme="minorHAnsi"/>
              </w:rPr>
              <w:fldChar w:fldCharType="separate"/>
            </w:r>
            <w:r w:rsidRPr="000643FC">
              <w:rPr>
                <w:rFonts w:asciiTheme="minorHAnsi" w:hAnsiTheme="minorHAnsi"/>
              </w:rPr>
              <w:fldChar w:fldCharType="end"/>
            </w:r>
            <w:r w:rsidRPr="000643FC">
              <w:rPr>
                <w:rFonts w:asciiTheme="minorHAnsi" w:hAnsiTheme="minorHAnsi"/>
              </w:rPr>
              <w:t xml:space="preserve"> nie</w:t>
            </w:r>
          </w:p>
        </w:tc>
      </w:tr>
      <w:tr w:rsidR="00F75F6B" w:rsidRPr="007372F6" w14:paraId="6D95FB77" w14:textId="77777777" w:rsidTr="00F75F6B">
        <w:trPr>
          <w:trHeight w:val="231"/>
        </w:trPr>
        <w:tc>
          <w:tcPr>
            <w:tcW w:w="9067" w:type="dxa"/>
            <w:gridSpan w:val="2"/>
          </w:tcPr>
          <w:p w14:paraId="1E3EE2F8" w14:textId="458E7BB9" w:rsidR="00F75F6B" w:rsidRPr="00F75F6B" w:rsidRDefault="00F75F6B" w:rsidP="0049600D">
            <w:pPr>
              <w:pStyle w:val="Akapitzlist"/>
              <w:numPr>
                <w:ilvl w:val="0"/>
                <w:numId w:val="56"/>
              </w:numPr>
              <w:ind w:left="447" w:hanging="283"/>
              <w:jc w:val="both"/>
              <w:rPr>
                <w:rFonts w:asciiTheme="minorHAnsi" w:hAnsiTheme="minorHAnsi" w:cstheme="minorHAnsi"/>
                <w:iCs/>
                <w:sz w:val="18"/>
                <w:szCs w:val="18"/>
              </w:rPr>
            </w:pPr>
            <w:r w:rsidRPr="00F75F6B">
              <w:rPr>
                <w:rFonts w:asciiTheme="minorHAnsi" w:hAnsiTheme="minorHAnsi" w:cstheme="minorHAnsi"/>
                <w:iCs/>
                <w:sz w:val="18"/>
                <w:szCs w:val="18"/>
              </w:rPr>
              <w:t xml:space="preserve">Dane podwykonawców (jeśli dotyczy) </w:t>
            </w:r>
          </w:p>
        </w:tc>
      </w:tr>
      <w:tr w:rsidR="00F75F6B" w:rsidRPr="00675179" w14:paraId="34612BBD" w14:textId="77777777" w:rsidTr="00F75F6B">
        <w:tc>
          <w:tcPr>
            <w:tcW w:w="9067" w:type="dxa"/>
            <w:gridSpan w:val="2"/>
          </w:tcPr>
          <w:p w14:paraId="5D5EC698" w14:textId="6DD69CC4" w:rsidR="000643FC" w:rsidRDefault="000643FC" w:rsidP="000643FC">
            <w:pPr>
              <w:ind w:left="447"/>
              <w:jc w:val="left"/>
              <w:rPr>
                <w:rFonts w:asciiTheme="minorHAnsi" w:hAnsiTheme="minorHAnsi" w:cstheme="minorHAnsi"/>
                <w:iCs/>
                <w:sz w:val="18"/>
                <w:szCs w:val="18"/>
              </w:rPr>
            </w:pPr>
            <w:r w:rsidRPr="00F475E2">
              <w:rPr>
                <w:rFonts w:asciiTheme="minorHAnsi" w:hAnsiTheme="minorHAnsi" w:cstheme="minorHAnsi"/>
                <w:iCs/>
                <w:szCs w:val="20"/>
              </w:rPr>
              <w:t xml:space="preserve">Część zamówienia, którą będzie realizował podwykonawca </w:t>
            </w:r>
            <w:r>
              <w:rPr>
                <w:rFonts w:asciiTheme="minorHAnsi" w:hAnsiTheme="minorHAnsi" w:cstheme="minorHAnsi"/>
                <w:iCs/>
                <w:szCs w:val="20"/>
              </w:rPr>
              <w:t xml:space="preserve"> </w:t>
            </w:r>
            <w:r w:rsidRPr="00923BEF">
              <w:rPr>
                <w:rFonts w:asciiTheme="minorHAnsi" w:hAnsiTheme="minorHAnsi" w:cstheme="minorHAnsi"/>
                <w:iCs/>
                <w:szCs w:val="20"/>
              </w:rPr>
              <w:t xml:space="preserve">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AA6954">
              <w:rPr>
                <w:szCs w:val="20"/>
              </w:rPr>
            </w:r>
            <w:r w:rsidR="00AA6954">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1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AA6954">
              <w:rPr>
                <w:szCs w:val="20"/>
              </w:rPr>
            </w:r>
            <w:r w:rsidR="00AA6954">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2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AA6954">
              <w:rPr>
                <w:szCs w:val="20"/>
              </w:rPr>
            </w:r>
            <w:r w:rsidR="00AA6954">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CZĘŚĆ 3</w:t>
            </w:r>
          </w:p>
          <w:p w14:paraId="2DDCE6FD" w14:textId="72485E83" w:rsidR="00F75F6B" w:rsidRPr="00F75F6B" w:rsidRDefault="00F75F6B" w:rsidP="000643FC">
            <w:pPr>
              <w:ind w:left="447"/>
              <w:jc w:val="left"/>
              <w:rPr>
                <w:rFonts w:asciiTheme="minorHAnsi" w:hAnsiTheme="minorHAnsi" w:cstheme="minorHAnsi"/>
                <w:iCs/>
                <w:sz w:val="18"/>
                <w:szCs w:val="18"/>
              </w:rPr>
            </w:pPr>
            <w:r w:rsidRPr="00F75F6B">
              <w:rPr>
                <w:rFonts w:asciiTheme="minorHAnsi" w:hAnsiTheme="minorHAnsi" w:cstheme="minorHAnsi"/>
                <w:iCs/>
                <w:sz w:val="18"/>
                <w:szCs w:val="18"/>
              </w:rPr>
              <w:t xml:space="preserve">Nazwa i NIP podwykonawcy </w:t>
            </w:r>
          </w:p>
          <w:p w14:paraId="0E963AF9" w14:textId="77777777" w:rsidR="00F75F6B" w:rsidRPr="00F75F6B" w:rsidRDefault="00F75F6B" w:rsidP="000643FC">
            <w:pPr>
              <w:ind w:left="447"/>
              <w:rPr>
                <w:rFonts w:asciiTheme="minorHAnsi" w:hAnsiTheme="minorHAnsi" w:cstheme="minorHAnsi"/>
                <w:iCs/>
                <w:sz w:val="18"/>
                <w:szCs w:val="18"/>
              </w:rPr>
            </w:pPr>
            <w:r w:rsidRPr="00F75F6B">
              <w:rPr>
                <w:rFonts w:asciiTheme="minorHAnsi" w:hAnsiTheme="minorHAnsi" w:cstheme="minorHAnsi"/>
                <w:iCs/>
                <w:sz w:val="18"/>
                <w:szCs w:val="18"/>
              </w:rPr>
              <w:t>Zakres czynności realizowanych w ramach zamówienia</w:t>
            </w:r>
          </w:p>
        </w:tc>
      </w:tr>
      <w:tr w:rsidR="000643FC" w:rsidRPr="00675179" w14:paraId="0D2329D0" w14:textId="77777777" w:rsidTr="00F75F6B">
        <w:tc>
          <w:tcPr>
            <w:tcW w:w="9067" w:type="dxa"/>
            <w:gridSpan w:val="2"/>
          </w:tcPr>
          <w:p w14:paraId="5A20A92E" w14:textId="77777777" w:rsidR="000643FC" w:rsidRDefault="000643FC" w:rsidP="000643FC">
            <w:pPr>
              <w:ind w:left="447"/>
              <w:jc w:val="left"/>
              <w:rPr>
                <w:rFonts w:asciiTheme="minorHAnsi" w:hAnsiTheme="minorHAnsi" w:cstheme="minorHAnsi"/>
                <w:iCs/>
                <w:sz w:val="18"/>
                <w:szCs w:val="18"/>
              </w:rPr>
            </w:pPr>
            <w:r w:rsidRPr="00F475E2">
              <w:rPr>
                <w:rFonts w:asciiTheme="minorHAnsi" w:hAnsiTheme="minorHAnsi" w:cstheme="minorHAnsi"/>
                <w:iCs/>
                <w:szCs w:val="20"/>
              </w:rPr>
              <w:t xml:space="preserve">Część zamówienia, którą będzie realizował podwykonawca </w:t>
            </w:r>
            <w:r>
              <w:rPr>
                <w:rFonts w:asciiTheme="minorHAnsi" w:hAnsiTheme="minorHAnsi" w:cstheme="minorHAnsi"/>
                <w:iCs/>
                <w:szCs w:val="20"/>
              </w:rPr>
              <w:t xml:space="preserve"> </w:t>
            </w:r>
            <w:r w:rsidRPr="00923BEF">
              <w:rPr>
                <w:rFonts w:asciiTheme="minorHAnsi" w:hAnsiTheme="minorHAnsi" w:cstheme="minorHAnsi"/>
                <w:iCs/>
                <w:szCs w:val="20"/>
              </w:rPr>
              <w:t xml:space="preserve">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AA6954">
              <w:rPr>
                <w:szCs w:val="20"/>
              </w:rPr>
            </w:r>
            <w:r w:rsidR="00AA6954">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1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AA6954">
              <w:rPr>
                <w:szCs w:val="20"/>
              </w:rPr>
            </w:r>
            <w:r w:rsidR="00AA6954">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 xml:space="preserve">CZĘŚĆ 2   </w:t>
            </w:r>
            <w:r w:rsidRPr="00923BEF">
              <w:rPr>
                <w:szCs w:val="20"/>
              </w:rPr>
              <w:fldChar w:fldCharType="begin">
                <w:ffData>
                  <w:name w:val="Wybór1"/>
                  <w:enabled/>
                  <w:calcOnExit w:val="0"/>
                  <w:checkBox>
                    <w:sizeAuto/>
                    <w:default w:val="0"/>
                  </w:checkBox>
                </w:ffData>
              </w:fldChar>
            </w:r>
            <w:r w:rsidRPr="00923BEF">
              <w:rPr>
                <w:szCs w:val="20"/>
              </w:rPr>
              <w:instrText xml:space="preserve"> FORMCHECKBOX </w:instrText>
            </w:r>
            <w:r w:rsidR="00AA6954">
              <w:rPr>
                <w:szCs w:val="20"/>
              </w:rPr>
            </w:r>
            <w:r w:rsidR="00AA6954">
              <w:rPr>
                <w:szCs w:val="20"/>
              </w:rPr>
              <w:fldChar w:fldCharType="separate"/>
            </w:r>
            <w:r w:rsidRPr="00923BEF">
              <w:rPr>
                <w:szCs w:val="20"/>
              </w:rPr>
              <w:fldChar w:fldCharType="end"/>
            </w:r>
            <w:r w:rsidRPr="00923BEF">
              <w:rPr>
                <w:szCs w:val="20"/>
              </w:rPr>
              <w:t xml:space="preserve"> </w:t>
            </w:r>
            <w:r w:rsidRPr="00923BEF">
              <w:rPr>
                <w:rFonts w:asciiTheme="minorHAnsi" w:hAnsiTheme="minorHAnsi" w:cstheme="minorHAnsi"/>
                <w:iCs/>
                <w:szCs w:val="20"/>
              </w:rPr>
              <w:t>CZĘŚĆ 3</w:t>
            </w:r>
          </w:p>
          <w:p w14:paraId="32073EC0" w14:textId="77777777" w:rsidR="000643FC" w:rsidRPr="00F75F6B" w:rsidRDefault="000643FC" w:rsidP="000643FC">
            <w:pPr>
              <w:ind w:left="447"/>
              <w:jc w:val="left"/>
              <w:rPr>
                <w:rFonts w:asciiTheme="minorHAnsi" w:hAnsiTheme="minorHAnsi" w:cstheme="minorHAnsi"/>
                <w:iCs/>
                <w:sz w:val="18"/>
                <w:szCs w:val="18"/>
              </w:rPr>
            </w:pPr>
            <w:r w:rsidRPr="00F75F6B">
              <w:rPr>
                <w:rFonts w:asciiTheme="minorHAnsi" w:hAnsiTheme="minorHAnsi" w:cstheme="minorHAnsi"/>
                <w:iCs/>
                <w:sz w:val="18"/>
                <w:szCs w:val="18"/>
              </w:rPr>
              <w:t xml:space="preserve">Nazwa i NIP podwykonawcy </w:t>
            </w:r>
          </w:p>
          <w:p w14:paraId="7D645523" w14:textId="5AFF1AF3" w:rsidR="000643FC" w:rsidRPr="00F475E2" w:rsidRDefault="000643FC" w:rsidP="000643FC">
            <w:pPr>
              <w:ind w:left="447"/>
              <w:jc w:val="left"/>
              <w:rPr>
                <w:rFonts w:cstheme="minorHAnsi"/>
                <w:iCs/>
                <w:szCs w:val="20"/>
              </w:rPr>
            </w:pPr>
            <w:r w:rsidRPr="00F75F6B">
              <w:rPr>
                <w:rFonts w:asciiTheme="minorHAnsi" w:hAnsiTheme="minorHAnsi" w:cstheme="minorHAnsi"/>
                <w:iCs/>
                <w:sz w:val="18"/>
                <w:szCs w:val="18"/>
              </w:rPr>
              <w:t>Zakres czynności realizowanych w ramach zamówienia</w:t>
            </w:r>
          </w:p>
        </w:tc>
      </w:tr>
      <w:tr w:rsidR="000643FC" w:rsidRPr="00675179" w14:paraId="68A82882" w14:textId="77777777" w:rsidTr="00F75F6B">
        <w:tc>
          <w:tcPr>
            <w:tcW w:w="9067" w:type="dxa"/>
            <w:gridSpan w:val="2"/>
          </w:tcPr>
          <w:p w14:paraId="0AC2A7B3" w14:textId="69CD6FFE" w:rsidR="000643FC" w:rsidRPr="00F475E2" w:rsidRDefault="000643FC" w:rsidP="000643FC">
            <w:pPr>
              <w:ind w:left="447"/>
              <w:jc w:val="center"/>
              <w:rPr>
                <w:rFonts w:cstheme="minorHAnsi"/>
                <w:iCs/>
                <w:szCs w:val="20"/>
              </w:rPr>
            </w:pPr>
            <w:r w:rsidRPr="00923BEF">
              <w:rPr>
                <w:rFonts w:asciiTheme="minorHAnsi" w:hAnsiTheme="minorHAnsi" w:cstheme="minorHAnsi"/>
                <w:iCs/>
                <w:sz w:val="18"/>
                <w:szCs w:val="20"/>
              </w:rPr>
              <w:t>Powielić jeśli to konieczne</w:t>
            </w:r>
          </w:p>
        </w:tc>
      </w:tr>
    </w:tbl>
    <w:p w14:paraId="51EF8C05" w14:textId="77777777" w:rsidR="00BF5C6C" w:rsidRPr="00792B3D" w:rsidRDefault="00BF5C6C" w:rsidP="0064698B">
      <w:pPr>
        <w:spacing w:before="0" w:line="276" w:lineRule="auto"/>
        <w:rPr>
          <w:rFonts w:cstheme="minorHAnsi"/>
          <w:b/>
          <w:szCs w:val="20"/>
        </w:rPr>
      </w:pPr>
    </w:p>
    <w:bookmarkEnd w:id="13"/>
    <w:p w14:paraId="16555EB2" w14:textId="77777777" w:rsidR="00C925F7" w:rsidRPr="00792B3D" w:rsidRDefault="00C925F7" w:rsidP="0064698B">
      <w:pPr>
        <w:tabs>
          <w:tab w:val="left" w:pos="709"/>
        </w:tabs>
        <w:spacing w:before="0" w:line="276" w:lineRule="auto"/>
        <w:rPr>
          <w:rFonts w:cstheme="minorHAnsi"/>
          <w:b/>
          <w:szCs w:val="20"/>
        </w:rPr>
      </w:pPr>
      <w:r w:rsidRPr="00792B3D">
        <w:rPr>
          <w:rFonts w:cstheme="minorHAnsi"/>
          <w:b/>
          <w:szCs w:val="20"/>
        </w:rPr>
        <w:t>Oświadczenie:</w:t>
      </w:r>
    </w:p>
    <w:p w14:paraId="641E963F" w14:textId="054A49BF" w:rsidR="00C925F7" w:rsidRPr="00792B3D" w:rsidRDefault="00C925F7" w:rsidP="0064698B">
      <w:pPr>
        <w:spacing w:before="0" w:line="276" w:lineRule="auto"/>
        <w:rPr>
          <w:rFonts w:cstheme="minorHAnsi"/>
          <w:i/>
          <w:szCs w:val="20"/>
        </w:rPr>
      </w:pPr>
      <w:r w:rsidRPr="00792B3D">
        <w:rPr>
          <w:rFonts w:cstheme="minorHAnsi"/>
          <w:i/>
          <w:szCs w:val="20"/>
        </w:rPr>
        <w:t>Niżej podpisany(-a)(-i) oficjalnie oświadcza(-ją), że informacj</w:t>
      </w:r>
      <w:r w:rsidR="002B5085" w:rsidRPr="00792B3D">
        <w:rPr>
          <w:rFonts w:cstheme="minorHAnsi"/>
          <w:i/>
          <w:szCs w:val="20"/>
        </w:rPr>
        <w:t>e podane powyżej w częściach I–II</w:t>
      </w:r>
      <w:r w:rsidRPr="00792B3D">
        <w:rPr>
          <w:rFonts w:cstheme="minorHAnsi"/>
          <w:i/>
          <w:szCs w:val="20"/>
        </w:rPr>
        <w:t xml:space="preserve"> są dokładne i prawidłowe oraz że zostały przedstawione z pełną świadomością konsekwencji poważnego wprowadzenia w błąd.</w:t>
      </w:r>
    </w:p>
    <w:p w14:paraId="1D45E786" w14:textId="77777777" w:rsidR="009F1D50" w:rsidRPr="00792B3D" w:rsidRDefault="009F1D50" w:rsidP="0064698B">
      <w:pPr>
        <w:pStyle w:val="Akapitzlist"/>
        <w:ind w:left="360"/>
        <w:jc w:val="both"/>
        <w:rPr>
          <w:rFonts w:asciiTheme="minorHAnsi" w:hAnsiTheme="minorHAnsi" w:cstheme="minorHAnsi"/>
          <w:szCs w:val="20"/>
          <w:lang w:eastAsia="pl-PL"/>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792B3D" w14:paraId="2ADC59F7"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792B3D" w:rsidRDefault="008A6DEF" w:rsidP="0064698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7B94D6E" w14:textId="77777777" w:rsidR="008A6DEF" w:rsidRPr="00792B3D" w:rsidRDefault="008A6DEF" w:rsidP="0064698B">
            <w:pPr>
              <w:tabs>
                <w:tab w:val="left" w:pos="709"/>
              </w:tabs>
              <w:spacing w:before="0" w:line="276" w:lineRule="auto"/>
              <w:rPr>
                <w:rFonts w:cstheme="minorHAnsi"/>
                <w:szCs w:val="20"/>
              </w:rPr>
            </w:pPr>
          </w:p>
        </w:tc>
      </w:tr>
      <w:tr w:rsidR="008A6DEF" w:rsidRPr="00792B3D" w14:paraId="446C9BD1" w14:textId="77777777" w:rsidTr="001B3059">
        <w:trPr>
          <w:jc w:val="center"/>
        </w:trPr>
        <w:tc>
          <w:tcPr>
            <w:tcW w:w="4059" w:type="dxa"/>
            <w:tcBorders>
              <w:top w:val="nil"/>
              <w:left w:val="nil"/>
              <w:bottom w:val="nil"/>
              <w:right w:val="nil"/>
            </w:tcBorders>
          </w:tcPr>
          <w:p w14:paraId="62742CE0" w14:textId="77777777" w:rsidR="008A6DEF" w:rsidRPr="00792B3D" w:rsidRDefault="008F1EFD" w:rsidP="0064698B">
            <w:pPr>
              <w:tabs>
                <w:tab w:val="left" w:pos="709"/>
              </w:tabs>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1DEA668B" w14:textId="77777777" w:rsidR="008A6DEF" w:rsidRPr="00792B3D" w:rsidRDefault="008F1EFD" w:rsidP="0064698B">
            <w:pPr>
              <w:tabs>
                <w:tab w:val="left" w:pos="709"/>
              </w:tabs>
              <w:spacing w:before="0" w:line="276" w:lineRule="auto"/>
              <w:jc w:val="center"/>
              <w:rPr>
                <w:rFonts w:cstheme="minorHAnsi"/>
                <w:b/>
                <w:szCs w:val="20"/>
              </w:rPr>
            </w:pPr>
            <w:r w:rsidRPr="00792B3D">
              <w:rPr>
                <w:rFonts w:cstheme="minorHAnsi"/>
                <w:b/>
                <w:szCs w:val="20"/>
              </w:rPr>
              <w:t>Pieczęć imienna i podpis przedstawiciela(i) Wykonawcy</w:t>
            </w:r>
          </w:p>
        </w:tc>
      </w:tr>
    </w:tbl>
    <w:p w14:paraId="35A585BB" w14:textId="77777777" w:rsidR="00415D70" w:rsidRPr="00792B3D" w:rsidRDefault="00415D70">
      <w:pPr>
        <w:spacing w:before="0" w:after="20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792B3D">
        <w:rPr>
          <w:rFonts w:cstheme="minorHAnsi"/>
          <w:szCs w:val="20"/>
          <w:u w:val="single"/>
        </w:rPr>
        <w:br w:type="page"/>
      </w:r>
    </w:p>
    <w:p w14:paraId="4AF22147" w14:textId="7A231559" w:rsidR="001979A7" w:rsidRPr="003273BE" w:rsidRDefault="009E7AE2" w:rsidP="0064698B">
      <w:pPr>
        <w:pStyle w:val="Nagwek4"/>
        <w:spacing w:before="0" w:after="0" w:line="276" w:lineRule="auto"/>
        <w:jc w:val="both"/>
        <w:rPr>
          <w:rFonts w:cstheme="minorHAnsi"/>
          <w:b w:val="0"/>
          <w:sz w:val="20"/>
          <w:szCs w:val="20"/>
          <w:u w:val="single"/>
        </w:rPr>
      </w:pPr>
      <w:bookmarkStart w:id="19" w:name="_Toc100841695"/>
      <w:r w:rsidRPr="00792B3D">
        <w:rPr>
          <w:rFonts w:cstheme="minorHAnsi"/>
          <w:sz w:val="20"/>
          <w:szCs w:val="20"/>
          <w:u w:val="single"/>
        </w:rPr>
        <w:lastRenderedPageBreak/>
        <w:t xml:space="preserve">ZAŁĄCZNIK NR </w:t>
      </w:r>
      <w:r w:rsidR="00C925F7" w:rsidRPr="00792B3D">
        <w:rPr>
          <w:rFonts w:cstheme="minorHAnsi"/>
          <w:sz w:val="20"/>
          <w:szCs w:val="20"/>
          <w:u w:val="single"/>
        </w:rPr>
        <w:t>3</w:t>
      </w:r>
      <w:r w:rsidRPr="00792B3D">
        <w:rPr>
          <w:rFonts w:cstheme="minorHAnsi"/>
          <w:sz w:val="20"/>
          <w:szCs w:val="20"/>
          <w:u w:val="single"/>
        </w:rPr>
        <w:t xml:space="preserve">. </w:t>
      </w:r>
      <w:bookmarkEnd w:id="14"/>
      <w:bookmarkEnd w:id="15"/>
      <w:bookmarkEnd w:id="16"/>
      <w:r w:rsidR="00706896" w:rsidRPr="00792B3D">
        <w:rPr>
          <w:rFonts w:cstheme="minorHAnsi"/>
          <w:sz w:val="20"/>
          <w:szCs w:val="20"/>
          <w:u w:val="single"/>
        </w:rPr>
        <w:t>UPOWAŻNIENIE UDZIELONE PRZEZ WYKONAWCĘ</w:t>
      </w:r>
      <w:bookmarkEnd w:id="19"/>
      <w:r w:rsidR="003273BE">
        <w:rPr>
          <w:rFonts w:cstheme="minorHAnsi"/>
          <w:sz w:val="20"/>
          <w:szCs w:val="20"/>
          <w:u w:val="single"/>
        </w:rPr>
        <w:t xml:space="preserve"> </w:t>
      </w:r>
    </w:p>
    <w:p w14:paraId="45F38CC4" w14:textId="77777777" w:rsidR="001979A7" w:rsidRPr="00792B3D" w:rsidRDefault="001979A7" w:rsidP="0064698B">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792B3D" w14:paraId="356701D6" w14:textId="77777777" w:rsidTr="00BF5C6C">
        <w:trPr>
          <w:trHeight w:val="1247"/>
        </w:trPr>
        <w:tc>
          <w:tcPr>
            <w:tcW w:w="3850" w:type="dxa"/>
            <w:vAlign w:val="bottom"/>
          </w:tcPr>
          <w:p w14:paraId="2B6C0B3A" w14:textId="2854EF85" w:rsidR="001979A7" w:rsidRPr="00792B3D" w:rsidRDefault="00296643" w:rsidP="0064698B">
            <w:pPr>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bCs/>
              </w:rPr>
              <w:t>(pieczęć/ nazwa Wykonawcy)</w:t>
            </w:r>
          </w:p>
        </w:tc>
        <w:tc>
          <w:tcPr>
            <w:tcW w:w="5927" w:type="dxa"/>
            <w:tcBorders>
              <w:top w:val="nil"/>
              <w:left w:val="nil"/>
              <w:bottom w:val="nil"/>
              <w:right w:val="nil"/>
            </w:tcBorders>
          </w:tcPr>
          <w:p w14:paraId="6AF7899B" w14:textId="77777777" w:rsidR="001979A7" w:rsidRPr="00792B3D" w:rsidRDefault="001979A7" w:rsidP="0064698B">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792B3D" w:rsidRDefault="001979A7" w:rsidP="0064698B">
      <w:pPr>
        <w:spacing w:before="0" w:line="276" w:lineRule="auto"/>
        <w:rPr>
          <w:rFonts w:cstheme="minorHAnsi"/>
          <w:b/>
          <w:szCs w:val="20"/>
        </w:rPr>
      </w:pPr>
    </w:p>
    <w:p w14:paraId="6C087C8E" w14:textId="77777777" w:rsidR="00BF5C6C" w:rsidRPr="00792B3D" w:rsidRDefault="00BF5C6C" w:rsidP="0064698B">
      <w:pPr>
        <w:spacing w:before="0" w:line="276" w:lineRule="auto"/>
        <w:rPr>
          <w:rFonts w:cstheme="minorHAnsi"/>
          <w:b/>
          <w:szCs w:val="20"/>
        </w:rPr>
      </w:pPr>
    </w:p>
    <w:bookmarkEnd w:id="17"/>
    <w:bookmarkEnd w:id="18"/>
    <w:p w14:paraId="64A6E597" w14:textId="77777777" w:rsidR="00706896" w:rsidRPr="00792B3D" w:rsidRDefault="00706896" w:rsidP="0064698B">
      <w:pPr>
        <w:spacing w:before="0" w:line="276" w:lineRule="auto"/>
        <w:rPr>
          <w:rFonts w:cstheme="minorHAnsi"/>
          <w:b/>
          <w:szCs w:val="20"/>
        </w:rPr>
      </w:pPr>
      <w:r w:rsidRPr="00792B3D">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792B3D" w:rsidRDefault="00706896" w:rsidP="0064698B">
      <w:pPr>
        <w:tabs>
          <w:tab w:val="left" w:pos="709"/>
          <w:tab w:val="left" w:pos="9781"/>
        </w:tabs>
        <w:spacing w:before="0" w:line="276" w:lineRule="auto"/>
        <w:ind w:right="-173"/>
        <w:rPr>
          <w:rFonts w:cstheme="minorHAnsi"/>
          <w:b/>
          <w:szCs w:val="20"/>
        </w:rPr>
      </w:pPr>
    </w:p>
    <w:p w14:paraId="54B7AFD2" w14:textId="77777777" w:rsidR="00D96551" w:rsidRDefault="00D96551" w:rsidP="00D96551">
      <w:pPr>
        <w:tabs>
          <w:tab w:val="left" w:pos="709"/>
          <w:tab w:val="left" w:pos="9781"/>
        </w:tabs>
        <w:spacing w:before="0" w:line="276" w:lineRule="auto"/>
        <w:ind w:right="-173"/>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120A6279" w14:textId="77777777" w:rsidR="00D96551" w:rsidRDefault="00D96551" w:rsidP="0064698B">
      <w:pPr>
        <w:tabs>
          <w:tab w:val="left" w:pos="709"/>
          <w:tab w:val="left" w:pos="9781"/>
        </w:tabs>
        <w:spacing w:before="0" w:line="276" w:lineRule="auto"/>
        <w:ind w:right="-173"/>
        <w:rPr>
          <w:rFonts w:cstheme="minorHAnsi"/>
          <w:b/>
          <w:bCs/>
          <w:color w:val="2E74B5"/>
          <w:szCs w:val="20"/>
        </w:rPr>
      </w:pPr>
    </w:p>
    <w:p w14:paraId="755AB432" w14:textId="241D45C5" w:rsidR="00706896" w:rsidRPr="00792B3D" w:rsidRDefault="00706896" w:rsidP="0064698B">
      <w:pPr>
        <w:tabs>
          <w:tab w:val="left" w:pos="709"/>
          <w:tab w:val="left" w:pos="9781"/>
        </w:tabs>
        <w:spacing w:before="0" w:line="276" w:lineRule="auto"/>
        <w:ind w:right="-173"/>
        <w:rPr>
          <w:rFonts w:cstheme="minorHAnsi"/>
          <w:szCs w:val="20"/>
        </w:rPr>
      </w:pPr>
      <w:r w:rsidRPr="00792B3D">
        <w:rPr>
          <w:rFonts w:cstheme="minorHAnsi"/>
          <w:szCs w:val="20"/>
        </w:rPr>
        <w:t>W imieniu ………………………………………………………………….………………………….……………………….. upoważniam Pana/Panią ……………………………….......................………………………….. urodzonego/ą dnia ……………………………… w ……………………………………………., PESEL: ………………………………………….. do:</w:t>
      </w:r>
    </w:p>
    <w:p w14:paraId="33BFC931" w14:textId="77777777"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 xml:space="preserve">podpisania oferty, </w:t>
      </w:r>
    </w:p>
    <w:p w14:paraId="5F962D59" w14:textId="77777777"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składania i przyjmowania innych oświadczeń woli w imieniu Wykonawcy w przedmiotowym postępowaniu,</w:t>
      </w:r>
    </w:p>
    <w:p w14:paraId="575D3D32" w14:textId="55AF7CDD" w:rsidR="00706896" w:rsidRPr="00792B3D" w:rsidRDefault="00706896" w:rsidP="0064698B">
      <w:pPr>
        <w:pStyle w:val="Akapitzlist"/>
        <w:numPr>
          <w:ilvl w:val="0"/>
          <w:numId w:val="40"/>
        </w:numPr>
        <w:jc w:val="both"/>
        <w:rPr>
          <w:rFonts w:asciiTheme="minorHAnsi" w:hAnsiTheme="minorHAnsi" w:cstheme="minorHAnsi"/>
          <w:szCs w:val="20"/>
        </w:rPr>
      </w:pPr>
      <w:r w:rsidRPr="00792B3D">
        <w:rPr>
          <w:rFonts w:asciiTheme="minorHAnsi" w:hAnsiTheme="minorHAnsi" w:cstheme="minorHAnsi"/>
          <w:szCs w:val="20"/>
        </w:rPr>
        <w:t xml:space="preserve">zawarcia umowy w przedmiotowym postępowaniu. </w:t>
      </w:r>
    </w:p>
    <w:p w14:paraId="6DE1BB6A" w14:textId="221B819C" w:rsidR="00BF5C6C" w:rsidRPr="00792B3D" w:rsidRDefault="00BF5C6C" w:rsidP="0064698B">
      <w:pPr>
        <w:widowControl w:val="0"/>
        <w:spacing w:before="0" w:line="276" w:lineRule="auto"/>
        <w:ind w:right="584"/>
        <w:rPr>
          <w:rFonts w:cstheme="minorHAnsi"/>
          <w:szCs w:val="20"/>
        </w:rPr>
      </w:pPr>
    </w:p>
    <w:p w14:paraId="1447F0A0" w14:textId="008D0CE8" w:rsidR="00706896" w:rsidRPr="00792B3D" w:rsidRDefault="00706896" w:rsidP="0064698B">
      <w:pPr>
        <w:widowControl w:val="0"/>
        <w:spacing w:before="0" w:line="276" w:lineRule="auto"/>
        <w:ind w:right="584"/>
        <w:rPr>
          <w:rFonts w:cstheme="minorHAnsi"/>
          <w:szCs w:val="20"/>
        </w:rPr>
      </w:pPr>
    </w:p>
    <w:p w14:paraId="3E34D661" w14:textId="77777777" w:rsidR="00706896" w:rsidRPr="00792B3D" w:rsidRDefault="00706896" w:rsidP="0064698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92B3D"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792B3D" w:rsidRDefault="00BF5C6C" w:rsidP="0064698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792B3D" w:rsidRDefault="00BF5C6C" w:rsidP="0064698B">
            <w:pPr>
              <w:spacing w:before="0" w:line="276" w:lineRule="auto"/>
              <w:jc w:val="center"/>
              <w:rPr>
                <w:rFonts w:cstheme="minorHAnsi"/>
                <w:szCs w:val="20"/>
              </w:rPr>
            </w:pPr>
          </w:p>
        </w:tc>
      </w:tr>
      <w:tr w:rsidR="00BF5C6C" w:rsidRPr="00792B3D" w14:paraId="03F5773A" w14:textId="77777777" w:rsidTr="00710677">
        <w:trPr>
          <w:jc w:val="center"/>
        </w:trPr>
        <w:tc>
          <w:tcPr>
            <w:tcW w:w="4059" w:type="dxa"/>
            <w:tcBorders>
              <w:top w:val="nil"/>
              <w:left w:val="nil"/>
              <w:bottom w:val="nil"/>
              <w:right w:val="nil"/>
            </w:tcBorders>
          </w:tcPr>
          <w:p w14:paraId="5EDB99C4" w14:textId="0862CA6A" w:rsidR="00BF5C6C" w:rsidRPr="00792B3D" w:rsidRDefault="00BF5C6C" w:rsidP="0064698B">
            <w:pPr>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29A6ED97" w14:textId="77777777" w:rsidR="00BF5C6C" w:rsidRPr="00792B3D" w:rsidRDefault="00BF5C6C" w:rsidP="0064698B">
            <w:pPr>
              <w:spacing w:before="0" w:line="276" w:lineRule="auto"/>
              <w:jc w:val="center"/>
              <w:rPr>
                <w:rFonts w:cstheme="minorHAnsi"/>
                <w:b/>
                <w:szCs w:val="20"/>
              </w:rPr>
            </w:pPr>
            <w:r w:rsidRPr="00792B3D">
              <w:rPr>
                <w:rFonts w:cstheme="minorHAnsi"/>
                <w:b/>
                <w:szCs w:val="20"/>
              </w:rPr>
              <w:t>Pieczęć imienna i podpis przedstawiciela(i) Wykonawcy</w:t>
            </w:r>
          </w:p>
        </w:tc>
      </w:tr>
    </w:tbl>
    <w:p w14:paraId="79FE50FA" w14:textId="77777777" w:rsidR="00132250" w:rsidRPr="00792B3D" w:rsidRDefault="00132250" w:rsidP="0064698B">
      <w:pPr>
        <w:tabs>
          <w:tab w:val="left" w:pos="709"/>
        </w:tabs>
        <w:spacing w:before="0" w:line="276" w:lineRule="auto"/>
        <w:rPr>
          <w:rFonts w:cstheme="minorHAnsi"/>
          <w:b/>
          <w:bCs/>
          <w:szCs w:val="20"/>
        </w:rPr>
      </w:pPr>
      <w:r w:rsidRPr="00792B3D">
        <w:rPr>
          <w:rFonts w:cstheme="minorHAnsi"/>
          <w:b/>
          <w:bCs/>
          <w:szCs w:val="20"/>
        </w:rPr>
        <w:br w:type="page"/>
      </w:r>
    </w:p>
    <w:p w14:paraId="2C7589F2" w14:textId="0FE562C1" w:rsidR="0068394D" w:rsidRPr="00792B3D" w:rsidRDefault="00610019" w:rsidP="0064698B">
      <w:pPr>
        <w:pStyle w:val="Nagwek4"/>
        <w:spacing w:before="0" w:after="0" w:line="276" w:lineRule="auto"/>
        <w:jc w:val="both"/>
        <w:rPr>
          <w:rFonts w:cstheme="minorHAnsi"/>
          <w:b w:val="0"/>
          <w:sz w:val="20"/>
          <w:szCs w:val="20"/>
          <w:u w:val="single"/>
        </w:rPr>
      </w:pPr>
      <w:bookmarkStart w:id="20" w:name="_Ref87611323"/>
      <w:bookmarkStart w:id="21" w:name="_Toc100841696"/>
      <w:bookmarkStart w:id="22" w:name="_Toc382495771"/>
      <w:bookmarkStart w:id="23" w:name="_Toc389210259"/>
      <w:r w:rsidRPr="00792B3D">
        <w:rPr>
          <w:rFonts w:cstheme="minorHAnsi"/>
          <w:sz w:val="20"/>
          <w:szCs w:val="20"/>
          <w:u w:val="single"/>
        </w:rPr>
        <w:lastRenderedPageBreak/>
        <w:t xml:space="preserve">ZAŁĄCZNIK NR </w:t>
      </w:r>
      <w:r w:rsidR="00C925F7" w:rsidRPr="00792B3D">
        <w:rPr>
          <w:rFonts w:cstheme="minorHAnsi"/>
          <w:sz w:val="20"/>
          <w:szCs w:val="20"/>
          <w:u w:val="single"/>
        </w:rPr>
        <w:t>4</w:t>
      </w:r>
      <w:r w:rsidR="009E7AE2" w:rsidRPr="00792B3D">
        <w:rPr>
          <w:rFonts w:cstheme="minorHAnsi"/>
          <w:sz w:val="20"/>
          <w:szCs w:val="20"/>
          <w:u w:val="single"/>
        </w:rPr>
        <w:t>. OŚWIADCZENIE WYKONAWCY O ZACHOWANIU POUFNOŚCI</w:t>
      </w:r>
      <w:bookmarkEnd w:id="20"/>
      <w:bookmarkEnd w:id="21"/>
    </w:p>
    <w:bookmarkEnd w:id="22"/>
    <w:bookmarkEnd w:id="23"/>
    <w:p w14:paraId="3439DDF5" w14:textId="77777777" w:rsidR="00902182" w:rsidRPr="00792B3D" w:rsidRDefault="00902182" w:rsidP="0064698B">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792B3D"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792B3D" w:rsidRDefault="00902182" w:rsidP="0064698B">
            <w:pPr>
              <w:tabs>
                <w:tab w:val="left" w:pos="709"/>
              </w:tabs>
              <w:spacing w:before="0" w:line="276" w:lineRule="auto"/>
              <w:rPr>
                <w:rFonts w:cstheme="minorHAnsi"/>
                <w:b/>
                <w:bCs/>
                <w:szCs w:val="20"/>
              </w:rPr>
            </w:pPr>
          </w:p>
        </w:tc>
      </w:tr>
      <w:tr w:rsidR="00902182" w:rsidRPr="00792B3D"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792B3D" w:rsidRDefault="00296643" w:rsidP="0064698B">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792B3D" w:rsidRDefault="00902182" w:rsidP="0064698B">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792B3D" w:rsidRDefault="00902182" w:rsidP="0064698B">
      <w:pPr>
        <w:tabs>
          <w:tab w:val="left" w:pos="709"/>
        </w:tabs>
        <w:spacing w:before="0" w:line="276" w:lineRule="auto"/>
        <w:rPr>
          <w:rFonts w:cstheme="minorHAnsi"/>
          <w:szCs w:val="20"/>
        </w:rPr>
      </w:pPr>
    </w:p>
    <w:p w14:paraId="1384ECED" w14:textId="1F71C166" w:rsidR="00706896" w:rsidRPr="00792B3D" w:rsidRDefault="00706896" w:rsidP="00D96551">
      <w:pPr>
        <w:tabs>
          <w:tab w:val="left" w:pos="709"/>
        </w:tabs>
        <w:spacing w:before="0" w:line="276" w:lineRule="auto"/>
        <w:rPr>
          <w:rFonts w:cstheme="minorHAnsi"/>
          <w:b/>
          <w:szCs w:val="20"/>
        </w:rPr>
      </w:pPr>
    </w:p>
    <w:p w14:paraId="1362D51F" w14:textId="58B24AD4" w:rsidR="0047022F" w:rsidRDefault="00D96551" w:rsidP="00D96551">
      <w:pPr>
        <w:tabs>
          <w:tab w:val="left" w:pos="709"/>
        </w:tabs>
        <w:spacing w:before="0" w:line="276" w:lineRule="auto"/>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4AED843A" w14:textId="77777777" w:rsidR="00D96551" w:rsidRPr="00792B3D" w:rsidRDefault="00D96551" w:rsidP="0064698B">
      <w:pPr>
        <w:tabs>
          <w:tab w:val="left" w:pos="709"/>
        </w:tabs>
        <w:spacing w:before="0" w:line="276" w:lineRule="auto"/>
        <w:rPr>
          <w:rFonts w:cstheme="minorHAnsi"/>
          <w:b/>
          <w:bCs/>
          <w:szCs w:val="20"/>
          <w:u w:val="single"/>
        </w:rPr>
      </w:pPr>
    </w:p>
    <w:p w14:paraId="50DD1F47" w14:textId="70E07A4D" w:rsidR="00E70DD9" w:rsidRPr="00792B3D" w:rsidRDefault="00902182" w:rsidP="0064698B">
      <w:pPr>
        <w:pStyle w:val="Tekstpodstawowy"/>
        <w:tabs>
          <w:tab w:val="left" w:pos="709"/>
        </w:tabs>
        <w:spacing w:after="0" w:line="276" w:lineRule="auto"/>
        <w:jc w:val="both"/>
        <w:rPr>
          <w:rFonts w:cstheme="minorHAnsi"/>
          <w:szCs w:val="20"/>
        </w:rPr>
      </w:pPr>
      <w:r w:rsidRPr="00792B3D">
        <w:rPr>
          <w:rFonts w:cstheme="minorHAnsi"/>
          <w:szCs w:val="20"/>
        </w:rPr>
        <w:t>Niniejszym oświadczam</w:t>
      </w:r>
      <w:r w:rsidR="00A57D9E" w:rsidRPr="00792B3D">
        <w:rPr>
          <w:rFonts w:cstheme="minorHAnsi"/>
          <w:szCs w:val="20"/>
        </w:rPr>
        <w:t>(-</w:t>
      </w:r>
      <w:r w:rsidRPr="00792B3D">
        <w:rPr>
          <w:rFonts w:cstheme="minorHAnsi"/>
          <w:szCs w:val="20"/>
        </w:rPr>
        <w:t>y</w:t>
      </w:r>
      <w:r w:rsidR="00A57D9E" w:rsidRPr="00792B3D">
        <w:rPr>
          <w:rFonts w:cstheme="minorHAnsi"/>
          <w:szCs w:val="20"/>
        </w:rPr>
        <w:t>)</w:t>
      </w:r>
      <w:r w:rsidRPr="00792B3D">
        <w:rPr>
          <w:rFonts w:cstheme="minorHAnsi"/>
          <w:szCs w:val="20"/>
        </w:rPr>
        <w:t xml:space="preserve"> że, zobowiązuj</w:t>
      </w:r>
      <w:r w:rsidR="00A57D9E" w:rsidRPr="00792B3D">
        <w:rPr>
          <w:rFonts w:cstheme="minorHAnsi"/>
          <w:szCs w:val="20"/>
        </w:rPr>
        <w:t>ę (-</w:t>
      </w:r>
      <w:proofErr w:type="spellStart"/>
      <w:r w:rsidR="00A57D9E" w:rsidRPr="00792B3D">
        <w:rPr>
          <w:rFonts w:cstheme="minorHAnsi"/>
          <w:szCs w:val="20"/>
        </w:rPr>
        <w:t>emy</w:t>
      </w:r>
      <w:proofErr w:type="spellEnd"/>
      <w:r w:rsidR="00A57D9E" w:rsidRPr="00792B3D">
        <w:rPr>
          <w:rFonts w:cstheme="minorHAnsi"/>
          <w:szCs w:val="20"/>
        </w:rPr>
        <w:t>)</w:t>
      </w:r>
      <w:r w:rsidRPr="00792B3D">
        <w:rPr>
          <w:rFonts w:cstheme="minorHAnsi"/>
          <w:szCs w:val="20"/>
        </w:rPr>
        <w:t xml:space="preserve"> się wszelkie informacje handlowe, przekazane lub udostępnione przez</w:t>
      </w:r>
      <w:r w:rsidR="009F1D50" w:rsidRPr="00792B3D">
        <w:rPr>
          <w:rFonts w:cstheme="minorHAnsi"/>
          <w:szCs w:val="20"/>
        </w:rPr>
        <w:t xml:space="preserve"> Zamawiającego</w:t>
      </w:r>
      <w:r w:rsidR="008D6DE2" w:rsidRPr="00792B3D">
        <w:rPr>
          <w:rFonts w:cstheme="minorHAnsi"/>
          <w:szCs w:val="20"/>
        </w:rPr>
        <w:t xml:space="preserve"> </w:t>
      </w:r>
      <w:r w:rsidRPr="00792B3D">
        <w:rPr>
          <w:rFonts w:cstheme="minorHAnsi"/>
          <w:szCs w:val="20"/>
        </w:rPr>
        <w:t>w ramach prowadzonego postępowania</w:t>
      </w:r>
      <w:r w:rsidR="008B5078" w:rsidRPr="00792B3D">
        <w:rPr>
          <w:rFonts w:cstheme="minorHAnsi"/>
          <w:szCs w:val="20"/>
        </w:rPr>
        <w:t xml:space="preserve"> o </w:t>
      </w:r>
      <w:r w:rsidR="00E70DD9" w:rsidRPr="00792B3D">
        <w:rPr>
          <w:rFonts w:cstheme="minorHAnsi"/>
          <w:szCs w:val="20"/>
        </w:rPr>
        <w:t>udzielenie zamówienia</w:t>
      </w:r>
      <w:r w:rsidRPr="00792B3D">
        <w:rPr>
          <w:rFonts w:cstheme="minorHAnsi"/>
          <w:szCs w:val="20"/>
        </w:rPr>
        <w:t xml:space="preserve">, wykorzystywać jedynie do celów </w:t>
      </w:r>
      <w:r w:rsidR="00E70DD9" w:rsidRPr="00792B3D">
        <w:rPr>
          <w:rFonts w:cstheme="minorHAnsi"/>
          <w:szCs w:val="20"/>
        </w:rPr>
        <w:t xml:space="preserve">uczestniczenia w niniejszym </w:t>
      </w:r>
      <w:r w:rsidRPr="00792B3D">
        <w:rPr>
          <w:rFonts w:cstheme="minorHAnsi"/>
          <w:szCs w:val="20"/>
        </w:rPr>
        <w:t>postępowani</w:t>
      </w:r>
      <w:r w:rsidR="00E70DD9" w:rsidRPr="00792B3D">
        <w:rPr>
          <w:rFonts w:cstheme="minorHAnsi"/>
          <w:szCs w:val="20"/>
        </w:rPr>
        <w:t>u</w:t>
      </w:r>
      <w:r w:rsidRPr="00792B3D">
        <w:rPr>
          <w:rFonts w:cstheme="minorHAnsi"/>
          <w:szCs w:val="20"/>
        </w:rPr>
        <w:t xml:space="preserve">, nie udostępniać osobom trzecim, nie publikować w jakiejkolwiek formie w całości </w:t>
      </w:r>
      <w:r w:rsidR="00E70DD9" w:rsidRPr="00792B3D">
        <w:rPr>
          <w:rFonts w:cstheme="minorHAnsi"/>
          <w:szCs w:val="20"/>
        </w:rPr>
        <w:t xml:space="preserve">ani w </w:t>
      </w:r>
      <w:r w:rsidRPr="00792B3D">
        <w:rPr>
          <w:rFonts w:cstheme="minorHAnsi"/>
          <w:szCs w:val="20"/>
        </w:rPr>
        <w:t xml:space="preserve">części, </w:t>
      </w:r>
      <w:r w:rsidR="00CF62AA" w:rsidRPr="00792B3D">
        <w:rPr>
          <w:rFonts w:cstheme="minorHAnsi"/>
          <w:szCs w:val="20"/>
        </w:rPr>
        <w:t xml:space="preserve">lecz je </w:t>
      </w:r>
      <w:r w:rsidRPr="00792B3D">
        <w:rPr>
          <w:rFonts w:cstheme="minorHAnsi"/>
          <w:szCs w:val="20"/>
        </w:rPr>
        <w:t>zabezpieczać</w:t>
      </w:r>
      <w:r w:rsidR="00CF62AA" w:rsidRPr="00792B3D">
        <w:rPr>
          <w:rFonts w:cstheme="minorHAnsi"/>
          <w:szCs w:val="20"/>
        </w:rPr>
        <w:t xml:space="preserve"> i</w:t>
      </w:r>
      <w:r w:rsidRPr="00792B3D">
        <w:rPr>
          <w:rFonts w:cstheme="minorHAnsi"/>
          <w:szCs w:val="20"/>
        </w:rPr>
        <w:t xml:space="preserve"> chronić </w:t>
      </w:r>
      <w:r w:rsidR="00CF62AA" w:rsidRPr="00792B3D">
        <w:rPr>
          <w:rFonts w:cstheme="minorHAnsi"/>
          <w:szCs w:val="20"/>
        </w:rPr>
        <w:t xml:space="preserve">przed ujawnieniem. Ponadto zobowiązujemy się je </w:t>
      </w:r>
      <w:r w:rsidRPr="00792B3D">
        <w:rPr>
          <w:rFonts w:cstheme="minorHAnsi"/>
          <w:szCs w:val="20"/>
        </w:rPr>
        <w:t>zniszczyć, wraz</w:t>
      </w:r>
      <w:r w:rsidR="008B5078" w:rsidRPr="00792B3D">
        <w:rPr>
          <w:rFonts w:cstheme="minorHAnsi"/>
          <w:szCs w:val="20"/>
        </w:rPr>
        <w:t xml:space="preserve"> z </w:t>
      </w:r>
      <w:r w:rsidRPr="00792B3D">
        <w:rPr>
          <w:rFonts w:cstheme="minorHAnsi"/>
          <w:szCs w:val="20"/>
        </w:rPr>
        <w:t>koniecznością trwałego usunięcia</w:t>
      </w:r>
      <w:r w:rsidR="008B5078" w:rsidRPr="00792B3D">
        <w:rPr>
          <w:rFonts w:cstheme="minorHAnsi"/>
          <w:szCs w:val="20"/>
        </w:rPr>
        <w:t xml:space="preserve"> z </w:t>
      </w:r>
      <w:r w:rsidRPr="00792B3D">
        <w:rPr>
          <w:rFonts w:cstheme="minorHAnsi"/>
          <w:szCs w:val="20"/>
        </w:rPr>
        <w:t xml:space="preserve">systemów informatycznych, natychmiast po </w:t>
      </w:r>
      <w:r w:rsidR="00CF62AA" w:rsidRPr="00792B3D">
        <w:rPr>
          <w:rFonts w:cstheme="minorHAnsi"/>
          <w:szCs w:val="20"/>
        </w:rPr>
        <w:t xml:space="preserve">zakończeniu </w:t>
      </w:r>
      <w:r w:rsidRPr="00792B3D">
        <w:rPr>
          <w:rFonts w:cstheme="minorHAnsi"/>
          <w:szCs w:val="20"/>
        </w:rPr>
        <w:t>niniejszego postępowania</w:t>
      </w:r>
      <w:r w:rsidR="00CF62AA" w:rsidRPr="00792B3D">
        <w:rPr>
          <w:rFonts w:cstheme="minorHAnsi"/>
          <w:szCs w:val="20"/>
        </w:rPr>
        <w:t>, chyba, że nasza oferta zostanie wybrana</w:t>
      </w:r>
      <w:r w:rsidR="00E70DD9" w:rsidRPr="00792B3D">
        <w:rPr>
          <w:rFonts w:cstheme="minorHAnsi"/>
          <w:szCs w:val="20"/>
        </w:rPr>
        <w:t xml:space="preserve"> i Zamawiający </w:t>
      </w:r>
      <w:r w:rsidR="00C874BF" w:rsidRPr="00792B3D">
        <w:rPr>
          <w:rFonts w:cstheme="minorHAnsi"/>
          <w:szCs w:val="20"/>
        </w:rPr>
        <w:t xml:space="preserve">pisemnie </w:t>
      </w:r>
      <w:r w:rsidR="00E70DD9" w:rsidRPr="00792B3D">
        <w:rPr>
          <w:rFonts w:cstheme="minorHAnsi"/>
          <w:szCs w:val="20"/>
        </w:rPr>
        <w:t>zwolni nas</w:t>
      </w:r>
      <w:r w:rsidR="008B5078" w:rsidRPr="00792B3D">
        <w:rPr>
          <w:rFonts w:cstheme="minorHAnsi"/>
          <w:szCs w:val="20"/>
        </w:rPr>
        <w:t xml:space="preserve"> z </w:t>
      </w:r>
      <w:r w:rsidR="00E70DD9" w:rsidRPr="00792B3D">
        <w:rPr>
          <w:rFonts w:cstheme="minorHAnsi"/>
          <w:szCs w:val="20"/>
        </w:rPr>
        <w:t>tego obowiązku</w:t>
      </w:r>
      <w:r w:rsidR="009C5473" w:rsidRPr="00792B3D">
        <w:rPr>
          <w:rFonts w:cstheme="minorHAnsi"/>
          <w:szCs w:val="20"/>
        </w:rPr>
        <w:t>.</w:t>
      </w:r>
    </w:p>
    <w:p w14:paraId="4E05CD12" w14:textId="77777777" w:rsidR="00E70DD9" w:rsidRPr="00792B3D" w:rsidRDefault="00E70DD9" w:rsidP="0064698B">
      <w:pPr>
        <w:pStyle w:val="Tekstpodstawowy"/>
        <w:tabs>
          <w:tab w:val="left" w:pos="709"/>
        </w:tabs>
        <w:spacing w:after="0" w:line="276" w:lineRule="auto"/>
        <w:jc w:val="both"/>
        <w:rPr>
          <w:rFonts w:cstheme="minorHAnsi"/>
          <w:szCs w:val="20"/>
        </w:rPr>
      </w:pPr>
    </w:p>
    <w:p w14:paraId="4F99030E" w14:textId="77777777" w:rsidR="00435628" w:rsidRPr="00792B3D" w:rsidRDefault="00E70DD9" w:rsidP="0064698B">
      <w:pPr>
        <w:pStyle w:val="Tekstpodstawowy"/>
        <w:tabs>
          <w:tab w:val="left" w:pos="709"/>
        </w:tabs>
        <w:spacing w:after="0" w:line="276" w:lineRule="auto"/>
        <w:jc w:val="both"/>
        <w:rPr>
          <w:rFonts w:cstheme="minorHAnsi"/>
          <w:szCs w:val="20"/>
        </w:rPr>
      </w:pPr>
      <w:r w:rsidRPr="00792B3D">
        <w:rPr>
          <w:rFonts w:cstheme="minorHAnsi"/>
          <w:szCs w:val="20"/>
        </w:rPr>
        <w:t>Obowiązki te mają charakter bezterminowy.</w:t>
      </w:r>
    </w:p>
    <w:p w14:paraId="3C170FEB" w14:textId="77777777" w:rsidR="00902182" w:rsidRPr="00792B3D" w:rsidRDefault="00902182" w:rsidP="0064698B">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792B3D"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792B3D" w:rsidRDefault="00BF5C6C" w:rsidP="0064698B">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792B3D" w:rsidRDefault="00BF5C6C" w:rsidP="0064698B">
            <w:pPr>
              <w:tabs>
                <w:tab w:val="left" w:pos="709"/>
              </w:tabs>
              <w:spacing w:before="0" w:line="276" w:lineRule="auto"/>
              <w:rPr>
                <w:rFonts w:cstheme="minorHAnsi"/>
                <w:szCs w:val="20"/>
              </w:rPr>
            </w:pPr>
          </w:p>
        </w:tc>
      </w:tr>
      <w:tr w:rsidR="00BF5C6C" w:rsidRPr="00792B3D" w14:paraId="3CC09CE6" w14:textId="77777777" w:rsidTr="00902182">
        <w:trPr>
          <w:jc w:val="center"/>
        </w:trPr>
        <w:tc>
          <w:tcPr>
            <w:tcW w:w="4059" w:type="dxa"/>
            <w:tcBorders>
              <w:top w:val="nil"/>
              <w:left w:val="nil"/>
              <w:bottom w:val="nil"/>
              <w:right w:val="nil"/>
            </w:tcBorders>
          </w:tcPr>
          <w:p w14:paraId="728511B4" w14:textId="77DEE70F" w:rsidR="00BF5C6C" w:rsidRPr="00792B3D" w:rsidRDefault="00BF5C6C" w:rsidP="0064698B">
            <w:pPr>
              <w:tabs>
                <w:tab w:val="left" w:pos="709"/>
              </w:tabs>
              <w:spacing w:before="0" w:line="276" w:lineRule="auto"/>
              <w:jc w:val="center"/>
              <w:rPr>
                <w:rFonts w:cstheme="minorHAnsi"/>
                <w:b/>
                <w:szCs w:val="20"/>
              </w:rPr>
            </w:pPr>
            <w:r w:rsidRPr="00792B3D">
              <w:rPr>
                <w:rFonts w:cstheme="minorHAnsi"/>
                <w:b/>
                <w:szCs w:val="20"/>
              </w:rPr>
              <w:t>miejscowość i data</w:t>
            </w:r>
          </w:p>
        </w:tc>
        <w:tc>
          <w:tcPr>
            <w:tcW w:w="4060" w:type="dxa"/>
            <w:tcBorders>
              <w:top w:val="nil"/>
              <w:left w:val="nil"/>
              <w:bottom w:val="nil"/>
              <w:right w:val="nil"/>
            </w:tcBorders>
          </w:tcPr>
          <w:p w14:paraId="760519ED" w14:textId="3B950F09" w:rsidR="00BF5C6C" w:rsidRPr="00792B3D" w:rsidRDefault="00BF5C6C" w:rsidP="0064698B">
            <w:pPr>
              <w:tabs>
                <w:tab w:val="left" w:pos="709"/>
              </w:tabs>
              <w:spacing w:before="0" w:line="276" w:lineRule="auto"/>
              <w:jc w:val="center"/>
              <w:rPr>
                <w:rFonts w:cstheme="minorHAnsi"/>
                <w:b/>
                <w:szCs w:val="20"/>
              </w:rPr>
            </w:pPr>
            <w:r w:rsidRPr="00792B3D">
              <w:rPr>
                <w:rFonts w:cstheme="minorHAnsi"/>
                <w:b/>
                <w:szCs w:val="20"/>
              </w:rPr>
              <w:t>Pieczęć imienna i podpis przedstawiciela(i) Wykonawcy</w:t>
            </w:r>
          </w:p>
        </w:tc>
      </w:tr>
    </w:tbl>
    <w:p w14:paraId="15A22B7B" w14:textId="77777777" w:rsidR="00B26772" w:rsidRPr="00792B3D" w:rsidRDefault="00B26772" w:rsidP="0064698B">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792B3D">
        <w:rPr>
          <w:rFonts w:cstheme="minorHAnsi"/>
          <w:szCs w:val="20"/>
          <w:u w:val="single"/>
        </w:rPr>
        <w:br w:type="page"/>
      </w:r>
    </w:p>
    <w:p w14:paraId="5031FCE7" w14:textId="3BAD1377" w:rsidR="000671B8" w:rsidRPr="00792B3D" w:rsidRDefault="009E7AE2" w:rsidP="0064698B">
      <w:pPr>
        <w:pStyle w:val="Nagwek4"/>
        <w:spacing w:before="0" w:after="0" w:line="276" w:lineRule="auto"/>
        <w:jc w:val="both"/>
        <w:rPr>
          <w:rFonts w:cstheme="minorHAnsi"/>
          <w:sz w:val="20"/>
          <w:szCs w:val="20"/>
          <w:u w:val="single"/>
        </w:rPr>
      </w:pPr>
      <w:bookmarkStart w:id="33" w:name="_Ref87611334"/>
      <w:bookmarkStart w:id="34" w:name="_Toc100841697"/>
      <w:r w:rsidRPr="00792B3D">
        <w:rPr>
          <w:rFonts w:cstheme="minorHAnsi"/>
          <w:sz w:val="20"/>
          <w:szCs w:val="20"/>
          <w:u w:val="single"/>
        </w:rPr>
        <w:lastRenderedPageBreak/>
        <w:t xml:space="preserve">ZAŁĄCZNIK </w:t>
      </w:r>
      <w:r w:rsidR="00610019" w:rsidRPr="00792B3D">
        <w:rPr>
          <w:rFonts w:cstheme="minorHAnsi"/>
          <w:sz w:val="20"/>
          <w:szCs w:val="20"/>
          <w:u w:val="single"/>
        </w:rPr>
        <w:t xml:space="preserve">NR </w:t>
      </w:r>
      <w:r w:rsidR="00C925F7" w:rsidRPr="00792B3D">
        <w:rPr>
          <w:rFonts w:cstheme="minorHAnsi"/>
          <w:sz w:val="20"/>
          <w:szCs w:val="20"/>
          <w:u w:val="single"/>
        </w:rPr>
        <w:t>5</w:t>
      </w:r>
      <w:r w:rsidRPr="00792B3D">
        <w:rPr>
          <w:rFonts w:cstheme="minorHAnsi"/>
          <w:sz w:val="20"/>
          <w:szCs w:val="20"/>
          <w:u w:val="single"/>
        </w:rPr>
        <w:t>. INFORMACJA O ADMINISTRATORZE DANYCH OSOBOWYCH</w:t>
      </w:r>
      <w:bookmarkEnd w:id="33"/>
      <w:bookmarkEnd w:id="34"/>
    </w:p>
    <w:p w14:paraId="5B7090DA" w14:textId="77777777" w:rsidR="00452029" w:rsidRPr="00792B3D" w:rsidRDefault="00452029" w:rsidP="0064698B">
      <w:pPr>
        <w:spacing w:before="0" w:line="276" w:lineRule="auto"/>
        <w:rPr>
          <w:rFonts w:cstheme="minorHAnsi"/>
          <w:szCs w:val="20"/>
        </w:rPr>
      </w:pPr>
    </w:p>
    <w:p w14:paraId="5F7D8EE3" w14:textId="7D01557C" w:rsidR="00B51AAB" w:rsidRPr="00792B3D" w:rsidRDefault="00C925F7" w:rsidP="0064698B">
      <w:pPr>
        <w:pStyle w:val="Akapitzlist"/>
        <w:numPr>
          <w:ilvl w:val="0"/>
          <w:numId w:val="41"/>
        </w:numPr>
        <w:jc w:val="both"/>
        <w:rPr>
          <w:rFonts w:asciiTheme="minorHAnsi" w:hAnsiTheme="minorHAnsi" w:cstheme="minorHAnsi"/>
          <w:szCs w:val="20"/>
        </w:rPr>
      </w:pPr>
      <w:bookmarkStart w:id="35" w:name="_Toc38348581"/>
      <w:r w:rsidRPr="00792B3D">
        <w:rPr>
          <w:rFonts w:asciiTheme="minorHAnsi" w:hAnsiTheme="minorHAnsi" w:cstheme="minorHAnsi"/>
          <w:szCs w:val="20"/>
        </w:rPr>
        <w:t xml:space="preserve">Administratorem Pana/Pani danych osobowych jest </w:t>
      </w:r>
      <w:r w:rsidR="00C532B3">
        <w:rPr>
          <w:rFonts w:asciiTheme="minorHAnsi" w:hAnsiTheme="minorHAnsi" w:cstheme="minorHAnsi"/>
          <w:szCs w:val="20"/>
        </w:rPr>
        <w:t xml:space="preserve">Enea Centrum </w:t>
      </w:r>
      <w:r w:rsidR="00AE3B17">
        <w:rPr>
          <w:rFonts w:asciiTheme="minorHAnsi" w:hAnsiTheme="minorHAnsi" w:cstheme="minorHAnsi"/>
          <w:szCs w:val="20"/>
        </w:rPr>
        <w:t>s</w:t>
      </w:r>
      <w:r w:rsidR="00B51AAB" w:rsidRPr="00792B3D">
        <w:rPr>
          <w:rFonts w:asciiTheme="minorHAnsi" w:hAnsiTheme="minorHAnsi" w:cstheme="minorHAnsi"/>
          <w:szCs w:val="20"/>
        </w:rPr>
        <w:t>p. z o. o. z siedzibą w </w:t>
      </w:r>
      <w:r w:rsidR="00C532B3">
        <w:rPr>
          <w:rFonts w:asciiTheme="minorHAnsi" w:hAnsiTheme="minorHAnsi" w:cstheme="minorHAnsi"/>
          <w:szCs w:val="20"/>
        </w:rPr>
        <w:t>Poznaniu</w:t>
      </w:r>
      <w:r w:rsidR="00B51AAB" w:rsidRPr="00792B3D">
        <w:rPr>
          <w:rFonts w:asciiTheme="minorHAnsi" w:hAnsiTheme="minorHAnsi" w:cstheme="minorHAnsi"/>
          <w:szCs w:val="20"/>
        </w:rPr>
        <w:t xml:space="preserve">, adres: </w:t>
      </w:r>
      <w:r w:rsidR="008E2CDD">
        <w:rPr>
          <w:rFonts w:asciiTheme="minorHAnsi" w:hAnsiTheme="minorHAnsi" w:cstheme="minorHAnsi"/>
          <w:szCs w:val="20"/>
        </w:rPr>
        <w:t>pl.</w:t>
      </w:r>
      <w:r w:rsidR="00C532B3" w:rsidRPr="000643FC">
        <w:rPr>
          <w:rFonts w:cstheme="minorHAnsi"/>
          <w:bCs/>
          <w:kern w:val="1"/>
          <w:szCs w:val="20"/>
        </w:rPr>
        <w:t xml:space="preserve"> Władysława Andersa 7</w:t>
      </w:r>
      <w:r w:rsidR="00C532B3">
        <w:rPr>
          <w:rFonts w:cstheme="minorHAnsi"/>
          <w:bCs/>
          <w:kern w:val="1"/>
          <w:szCs w:val="20"/>
        </w:rPr>
        <w:t xml:space="preserve">, </w:t>
      </w:r>
      <w:r w:rsidR="00C532B3" w:rsidRPr="000643FC">
        <w:rPr>
          <w:rFonts w:cstheme="minorHAnsi"/>
          <w:bCs/>
          <w:kern w:val="1"/>
          <w:szCs w:val="20"/>
        </w:rPr>
        <w:t>61-894 Poznań</w:t>
      </w:r>
      <w:r w:rsidR="00844514">
        <w:rPr>
          <w:rFonts w:cstheme="minorHAnsi"/>
          <w:bCs/>
          <w:kern w:val="1"/>
          <w:szCs w:val="20"/>
        </w:rPr>
        <w:t>.</w:t>
      </w:r>
    </w:p>
    <w:p w14:paraId="23774858" w14:textId="2DD8F7C1" w:rsidR="00B51AAB" w:rsidRPr="00792B3D" w:rsidRDefault="00B51AAB"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 xml:space="preserve">We wszystkich sprawach związanych z ochroną i przetwarzaniem danych osobowych można kontaktować się z Inspektorem Ochrony Danych ENEA </w:t>
      </w:r>
      <w:r w:rsidR="00C532B3">
        <w:rPr>
          <w:rFonts w:asciiTheme="minorHAnsi" w:hAnsiTheme="minorHAnsi" w:cstheme="minorHAnsi"/>
          <w:szCs w:val="20"/>
        </w:rPr>
        <w:t>C</w:t>
      </w:r>
      <w:r w:rsidR="00C8790C">
        <w:rPr>
          <w:rFonts w:asciiTheme="minorHAnsi" w:hAnsiTheme="minorHAnsi" w:cstheme="minorHAnsi"/>
          <w:szCs w:val="20"/>
        </w:rPr>
        <w:t>entrum</w:t>
      </w:r>
      <w:r w:rsidR="008E2CDD">
        <w:rPr>
          <w:rFonts w:asciiTheme="minorHAnsi" w:hAnsiTheme="minorHAnsi" w:cstheme="minorHAnsi"/>
          <w:szCs w:val="20"/>
        </w:rPr>
        <w:t xml:space="preserve"> </w:t>
      </w:r>
      <w:r w:rsidR="00AE3B17">
        <w:rPr>
          <w:rFonts w:asciiTheme="minorHAnsi" w:hAnsiTheme="minorHAnsi" w:cstheme="minorHAnsi"/>
          <w:szCs w:val="20"/>
        </w:rPr>
        <w:t>s</w:t>
      </w:r>
      <w:r w:rsidRPr="00792B3D">
        <w:rPr>
          <w:rFonts w:asciiTheme="minorHAnsi" w:hAnsiTheme="minorHAnsi" w:cstheme="minorHAnsi"/>
          <w:szCs w:val="20"/>
        </w:rPr>
        <w:t xml:space="preserve">p. z o.o. mailowo: </w:t>
      </w:r>
      <w:hyperlink r:id="rId14" w:history="1">
        <w:r w:rsidRPr="00792B3D">
          <w:rPr>
            <w:rStyle w:val="Hipercze"/>
            <w:rFonts w:asciiTheme="minorHAnsi" w:hAnsiTheme="minorHAnsi" w:cstheme="minorHAnsi"/>
            <w:szCs w:val="20"/>
          </w:rPr>
          <w:t>eco.iod@enea.pl</w:t>
        </w:r>
      </w:hyperlink>
      <w:r w:rsidRPr="00792B3D">
        <w:rPr>
          <w:rFonts w:asciiTheme="minorHAnsi" w:hAnsiTheme="minorHAnsi" w:cstheme="minorHAnsi"/>
          <w:szCs w:val="20"/>
        </w:rPr>
        <w:t xml:space="preserve"> </w:t>
      </w:r>
    </w:p>
    <w:p w14:paraId="6C126490" w14:textId="48B1EA3F" w:rsidR="00C925F7" w:rsidRPr="00792B3D" w:rsidRDefault="00C925F7" w:rsidP="0047022F">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Pana/Pani dane osobowe przetwarzane będą w celu uczestniczenia w postępowaniu pn.</w:t>
      </w:r>
      <w:r w:rsidR="000C2361" w:rsidRPr="00792B3D">
        <w:rPr>
          <w:rFonts w:asciiTheme="minorHAnsi" w:hAnsiTheme="minorHAnsi" w:cstheme="minorHAnsi"/>
          <w:szCs w:val="20"/>
        </w:rPr>
        <w:t xml:space="preserve"> </w:t>
      </w:r>
      <w:r w:rsidR="00B51AAB" w:rsidRPr="00792B3D">
        <w:rPr>
          <w:rFonts w:asciiTheme="minorHAnsi" w:hAnsiTheme="minorHAnsi" w:cstheme="minorHAnsi"/>
          <w:b/>
          <w:bCs/>
          <w:color w:val="0070C0"/>
          <w:szCs w:val="20"/>
        </w:rPr>
        <w:br/>
      </w:r>
      <w:r w:rsidR="00D96551" w:rsidRPr="003273BE">
        <w:rPr>
          <w:rFonts w:cstheme="minorHAnsi"/>
          <w:b/>
          <w:bCs/>
          <w:color w:val="2E74B5"/>
          <w:szCs w:val="20"/>
        </w:rPr>
        <w:t>Obsługa administracyjna budynków będących własnością oraz użytkowanych przez ENEA Centrum sp. z o.o.</w:t>
      </w:r>
      <w:r w:rsidR="00D96551">
        <w:rPr>
          <w:rFonts w:cstheme="minorHAnsi"/>
          <w:b/>
          <w:bCs/>
          <w:color w:val="2E74B5"/>
          <w:szCs w:val="20"/>
        </w:rPr>
        <w:t xml:space="preserve"> </w:t>
      </w:r>
      <w:r w:rsidRPr="00792B3D">
        <w:rPr>
          <w:rFonts w:asciiTheme="minorHAnsi" w:hAnsiTheme="minorHAnsi" w:cstheme="minorHAnsi"/>
          <w:szCs w:val="20"/>
        </w:rPr>
        <w:t>oraz po jego zakończeniu w celu realizacji usługi</w:t>
      </w:r>
      <w:r w:rsidRPr="00792B3D">
        <w:rPr>
          <w:rFonts w:asciiTheme="minorHAnsi" w:hAnsiTheme="minorHAnsi" w:cstheme="minorHAnsi"/>
          <w:b/>
          <w:szCs w:val="20"/>
        </w:rPr>
        <w:t xml:space="preserve"> </w:t>
      </w:r>
      <w:r w:rsidRPr="00792B3D">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792B3D">
        <w:rPr>
          <w:rFonts w:asciiTheme="minorHAnsi" w:hAnsiTheme="minorHAnsi" w:cstheme="minorHAnsi"/>
          <w:b/>
          <w:szCs w:val="20"/>
        </w:rPr>
        <w:t>RODO</w:t>
      </w:r>
      <w:r w:rsidRPr="00792B3D">
        <w:rPr>
          <w:rFonts w:asciiTheme="minorHAnsi" w:hAnsiTheme="minorHAnsi" w:cstheme="minorHAnsi"/>
          <w:szCs w:val="20"/>
        </w:rPr>
        <w:t xml:space="preserve">). </w:t>
      </w:r>
    </w:p>
    <w:p w14:paraId="18A8E97E" w14:textId="77777777" w:rsidR="00C925F7" w:rsidRPr="00792B3D" w:rsidRDefault="00C925F7"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792B3D" w:rsidRDefault="00C925F7" w:rsidP="0064698B">
      <w:pPr>
        <w:pStyle w:val="Akapitzlist"/>
        <w:numPr>
          <w:ilvl w:val="0"/>
          <w:numId w:val="41"/>
        </w:numPr>
        <w:ind w:left="357" w:hanging="357"/>
        <w:jc w:val="both"/>
        <w:rPr>
          <w:rFonts w:asciiTheme="minorHAnsi" w:hAnsiTheme="minorHAnsi" w:cstheme="minorHAnsi"/>
          <w:szCs w:val="20"/>
        </w:rPr>
      </w:pPr>
      <w:r w:rsidRPr="00792B3D">
        <w:rPr>
          <w:rFonts w:asciiTheme="minorHAnsi" w:hAnsiTheme="minorHAnsi" w:cstheme="minorHAnsi"/>
          <w:szCs w:val="20"/>
        </w:rPr>
        <w:t>Administrator może ujawnić Pana/Pani dane osobowe podmiotom z grupy kapitałowej ENEA.</w:t>
      </w:r>
    </w:p>
    <w:p w14:paraId="0E2BF119" w14:textId="77777777" w:rsidR="00C925F7" w:rsidRPr="00792B3D" w:rsidRDefault="00C925F7" w:rsidP="0064698B">
      <w:pPr>
        <w:pStyle w:val="Akapitzlist"/>
        <w:ind w:left="357"/>
        <w:jc w:val="both"/>
        <w:rPr>
          <w:rFonts w:asciiTheme="minorHAnsi" w:hAnsiTheme="minorHAnsi" w:cstheme="minorHAnsi"/>
          <w:szCs w:val="20"/>
        </w:rPr>
      </w:pPr>
      <w:r w:rsidRPr="00792B3D">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792B3D" w:rsidRDefault="00C925F7" w:rsidP="0064698B">
      <w:pPr>
        <w:pStyle w:val="Akapitzlist"/>
        <w:ind w:left="357"/>
        <w:jc w:val="both"/>
        <w:rPr>
          <w:rFonts w:asciiTheme="minorHAnsi" w:hAnsiTheme="minorHAnsi" w:cstheme="minorHAnsi"/>
          <w:szCs w:val="20"/>
        </w:rPr>
      </w:pPr>
      <w:r w:rsidRPr="00792B3D">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7A5C0B2F" w:rsidR="00C925F7" w:rsidRPr="00792B3D" w:rsidRDefault="00C925F7" w:rsidP="0047022F">
      <w:pPr>
        <w:pStyle w:val="Akapitzlist"/>
        <w:numPr>
          <w:ilvl w:val="0"/>
          <w:numId w:val="41"/>
        </w:numPr>
        <w:jc w:val="both"/>
        <w:rPr>
          <w:rFonts w:asciiTheme="minorHAnsi" w:hAnsiTheme="minorHAnsi" w:cstheme="minorHAnsi"/>
          <w:b/>
          <w:szCs w:val="20"/>
        </w:rPr>
      </w:pPr>
      <w:r w:rsidRPr="00792B3D">
        <w:rPr>
          <w:rFonts w:asciiTheme="minorHAnsi" w:hAnsiTheme="minorHAnsi" w:cstheme="minorHAnsi"/>
          <w:szCs w:val="20"/>
        </w:rPr>
        <w:t>Pani/Pana dane osobowe będą przechowywane do czasu wyboru wykonawcy w postępowaniu pn.</w:t>
      </w:r>
      <w:r w:rsidR="008B7501" w:rsidRPr="00792B3D">
        <w:rPr>
          <w:rFonts w:asciiTheme="minorHAnsi" w:hAnsiTheme="minorHAnsi" w:cstheme="minorHAnsi"/>
          <w:b/>
          <w:bCs/>
          <w:color w:val="0070C0"/>
          <w:szCs w:val="20"/>
        </w:rPr>
        <w:t xml:space="preserve"> </w:t>
      </w:r>
      <w:r w:rsidR="00B51AAB" w:rsidRPr="00792B3D">
        <w:rPr>
          <w:rFonts w:asciiTheme="minorHAnsi" w:hAnsiTheme="minorHAnsi" w:cstheme="minorHAnsi"/>
          <w:b/>
          <w:bCs/>
          <w:color w:val="0070C0"/>
          <w:szCs w:val="20"/>
        </w:rPr>
        <w:br/>
      </w:r>
      <w:r w:rsidR="00D96551" w:rsidRPr="003273BE">
        <w:rPr>
          <w:rFonts w:cstheme="minorHAnsi"/>
          <w:b/>
          <w:bCs/>
          <w:color w:val="2E74B5"/>
          <w:szCs w:val="20"/>
        </w:rPr>
        <w:t>Obsługa administracyjna budynków będących własnością oraz użytkowanych przez ENEA Centrum sp. z o.o.</w:t>
      </w:r>
      <w:r w:rsidR="00D96551">
        <w:rPr>
          <w:rFonts w:cstheme="minorHAnsi"/>
          <w:b/>
          <w:bCs/>
          <w:color w:val="2E74B5"/>
          <w:szCs w:val="20"/>
        </w:rPr>
        <w:t xml:space="preserve"> </w:t>
      </w:r>
      <w:r w:rsidRPr="00792B3D">
        <w:rPr>
          <w:rFonts w:asciiTheme="minorHAnsi" w:hAnsiTheme="minorHAnsi" w:cstheme="minorHAnsi"/>
          <w:szCs w:val="20"/>
        </w:rPr>
        <w:t>Po zakończeniu postępowania</w:t>
      </w:r>
      <w:r w:rsidR="0007204A" w:rsidRPr="00792B3D">
        <w:rPr>
          <w:rFonts w:asciiTheme="minorHAnsi" w:hAnsiTheme="minorHAnsi" w:cstheme="minorHAnsi"/>
          <w:szCs w:val="20"/>
        </w:rPr>
        <w:t xml:space="preserve"> </w:t>
      </w:r>
      <w:r w:rsidRPr="00792B3D">
        <w:rPr>
          <w:rFonts w:asciiTheme="minorHAnsi" w:hAnsiTheme="minorHAnsi" w:cstheme="minorHAnsi"/>
          <w:szCs w:val="20"/>
        </w:rPr>
        <w:t>przez czas trwania umowy oraz czas niezbędny do dochodzenia e</w:t>
      </w:r>
      <w:r w:rsidR="00B51AAB" w:rsidRPr="00792B3D">
        <w:rPr>
          <w:rFonts w:asciiTheme="minorHAnsi" w:hAnsiTheme="minorHAnsi" w:cstheme="minorHAnsi"/>
          <w:szCs w:val="20"/>
        </w:rPr>
        <w:t>wentualnych roszczeń, zgodnie z </w:t>
      </w:r>
      <w:r w:rsidRPr="00792B3D">
        <w:rPr>
          <w:rFonts w:asciiTheme="minorHAnsi" w:hAnsiTheme="minorHAnsi" w:cstheme="minorHAnsi"/>
          <w:szCs w:val="20"/>
        </w:rPr>
        <w:t xml:space="preserve">obowiązującymi przepisami. </w:t>
      </w:r>
    </w:p>
    <w:p w14:paraId="77658CFD" w14:textId="77777777" w:rsidR="00C925F7" w:rsidRPr="00792B3D" w:rsidRDefault="00C925F7"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 xml:space="preserve">Posiada Pan/Pani prawo żądania: </w:t>
      </w:r>
    </w:p>
    <w:p w14:paraId="0DDEBF26" w14:textId="77777777" w:rsidR="00C925F7" w:rsidRPr="00792B3D" w:rsidRDefault="00C925F7" w:rsidP="0064698B">
      <w:pPr>
        <w:pStyle w:val="Akapitzlist"/>
        <w:numPr>
          <w:ilvl w:val="0"/>
          <w:numId w:val="42"/>
        </w:numPr>
        <w:jc w:val="both"/>
        <w:rPr>
          <w:rFonts w:asciiTheme="minorHAnsi" w:hAnsiTheme="minorHAnsi" w:cstheme="minorHAnsi"/>
          <w:szCs w:val="20"/>
        </w:rPr>
      </w:pPr>
      <w:r w:rsidRPr="00792B3D">
        <w:rPr>
          <w:rFonts w:asciiTheme="minorHAnsi" w:hAnsiTheme="minorHAnsi" w:cstheme="minorHAnsi"/>
          <w:szCs w:val="20"/>
        </w:rPr>
        <w:t>dostępu do treści swoich danych - w granicach art. 15 RODO,</w:t>
      </w:r>
    </w:p>
    <w:p w14:paraId="3557C463"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ich sprostowania – w granicach art. 16 RODO, </w:t>
      </w:r>
    </w:p>
    <w:p w14:paraId="0315CA8F"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ich usunięcia - w granicach art. 17 RODO, </w:t>
      </w:r>
    </w:p>
    <w:p w14:paraId="76087316"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ograniczenia przetwarzania - w granicach art. 18 RODO, </w:t>
      </w:r>
    </w:p>
    <w:p w14:paraId="3D341A77"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przenoszenia danych - w granicach art. 20 RODO,</w:t>
      </w:r>
    </w:p>
    <w:p w14:paraId="12E8215F" w14:textId="77777777" w:rsidR="00C925F7" w:rsidRPr="00792B3D" w:rsidRDefault="00C925F7" w:rsidP="0064698B">
      <w:pPr>
        <w:pStyle w:val="Akapitzlist"/>
        <w:numPr>
          <w:ilvl w:val="0"/>
          <w:numId w:val="42"/>
        </w:numPr>
        <w:ind w:hanging="357"/>
        <w:jc w:val="both"/>
        <w:rPr>
          <w:rFonts w:asciiTheme="minorHAnsi" w:hAnsiTheme="minorHAnsi" w:cstheme="minorHAnsi"/>
          <w:szCs w:val="20"/>
        </w:rPr>
      </w:pPr>
      <w:r w:rsidRPr="00792B3D">
        <w:rPr>
          <w:rFonts w:asciiTheme="minorHAnsi" w:hAnsiTheme="minorHAnsi" w:cstheme="minorHAnsi"/>
          <w:szCs w:val="20"/>
        </w:rPr>
        <w:t xml:space="preserve">prawo wniesienia sprzeciwu (w przypadku przetwarzania na podstawie art. 6 ust. 1 lit. f) RODO – </w:t>
      </w:r>
      <w:r w:rsidRPr="00792B3D">
        <w:rPr>
          <w:rFonts w:asciiTheme="minorHAnsi" w:hAnsiTheme="minorHAnsi" w:cstheme="minorHAnsi"/>
          <w:szCs w:val="20"/>
        </w:rPr>
        <w:br/>
        <w:t>w granicach art. 21 RODO,</w:t>
      </w:r>
    </w:p>
    <w:p w14:paraId="6E5500B1" w14:textId="7A1A5520" w:rsidR="00C925F7" w:rsidRPr="00792B3D" w:rsidRDefault="00C925F7" w:rsidP="0064698B">
      <w:pPr>
        <w:pStyle w:val="Akapitzlist"/>
        <w:ind w:left="360"/>
        <w:jc w:val="both"/>
        <w:rPr>
          <w:rFonts w:asciiTheme="minorHAnsi" w:hAnsiTheme="minorHAnsi" w:cstheme="minorHAnsi"/>
          <w:szCs w:val="20"/>
        </w:rPr>
      </w:pPr>
      <w:r w:rsidRPr="00792B3D">
        <w:rPr>
          <w:rFonts w:asciiTheme="minorHAnsi" w:hAnsiTheme="minorHAnsi" w:cstheme="minorHAnsi"/>
          <w:szCs w:val="20"/>
        </w:rPr>
        <w:t xml:space="preserve">Realizacja praw, o których mowa powyżej może odbywać się poprzez wskazanie swoich żądań przesłane </w:t>
      </w:r>
      <w:r w:rsidRPr="00792B3D">
        <w:rPr>
          <w:rFonts w:asciiTheme="minorHAnsi" w:hAnsiTheme="minorHAnsi" w:cstheme="minorHAnsi"/>
          <w:szCs w:val="20"/>
        </w:rPr>
        <w:br/>
        <w:t xml:space="preserve">na Inspektorowi Ochrony Danych na adres e-mail: </w:t>
      </w:r>
      <w:hyperlink r:id="rId15" w:history="1">
        <w:r w:rsidR="00B51AAB" w:rsidRPr="00792B3D">
          <w:rPr>
            <w:rStyle w:val="Hipercze"/>
            <w:rFonts w:asciiTheme="minorHAnsi" w:hAnsiTheme="minorHAnsi" w:cstheme="minorHAnsi"/>
          </w:rPr>
          <w:t>eco.iod@enea.pl</w:t>
        </w:r>
      </w:hyperlink>
      <w:r w:rsidR="00B51AAB" w:rsidRPr="00792B3D">
        <w:rPr>
          <w:rFonts w:asciiTheme="minorHAnsi" w:hAnsiTheme="minorHAnsi" w:cstheme="minorHAnsi"/>
        </w:rPr>
        <w:t xml:space="preserve"> </w:t>
      </w:r>
    </w:p>
    <w:p w14:paraId="4E087592" w14:textId="77777777" w:rsidR="00C925F7" w:rsidRPr="00792B3D" w:rsidRDefault="00C925F7" w:rsidP="0064698B">
      <w:pPr>
        <w:pStyle w:val="Akapitzlist"/>
        <w:numPr>
          <w:ilvl w:val="0"/>
          <w:numId w:val="41"/>
        </w:numPr>
        <w:jc w:val="both"/>
        <w:rPr>
          <w:rFonts w:asciiTheme="minorHAnsi" w:hAnsiTheme="minorHAnsi" w:cstheme="minorHAnsi"/>
          <w:szCs w:val="20"/>
        </w:rPr>
      </w:pPr>
      <w:r w:rsidRPr="00792B3D">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792B3D" w:rsidRDefault="00C925F7" w:rsidP="0064698B">
      <w:pPr>
        <w:pStyle w:val="Akapitzlist"/>
        <w:ind w:left="360"/>
        <w:jc w:val="both"/>
        <w:rPr>
          <w:rFonts w:asciiTheme="minorHAnsi" w:hAnsiTheme="minorHAnsi" w:cstheme="minorHAnsi"/>
          <w:szCs w:val="20"/>
        </w:rPr>
      </w:pPr>
    </w:p>
    <w:p w14:paraId="72A7402F" w14:textId="0DA6296E" w:rsidR="00C925F7" w:rsidRPr="00792B3D" w:rsidRDefault="00C925F7" w:rsidP="0064698B">
      <w:pPr>
        <w:spacing w:before="0" w:line="276" w:lineRule="auto"/>
        <w:ind w:left="284"/>
        <w:rPr>
          <w:rFonts w:cstheme="minorHAnsi"/>
          <w:i/>
          <w:color w:val="000000"/>
          <w:szCs w:val="20"/>
        </w:rPr>
      </w:pPr>
      <w:r w:rsidRPr="00792B3D">
        <w:rPr>
          <w:rFonts w:cstheme="minorHAnsi"/>
          <w:i/>
          <w:color w:val="000000"/>
          <w:szCs w:val="20"/>
        </w:rPr>
        <w:t xml:space="preserve">Potwierdzam zapoznanie się zamieszczoną powyżej informacją dotyczącą </w:t>
      </w:r>
      <w:r w:rsidR="00B51AAB" w:rsidRPr="00792B3D">
        <w:rPr>
          <w:rFonts w:cstheme="minorHAnsi"/>
          <w:i/>
          <w:color w:val="000000"/>
          <w:szCs w:val="20"/>
        </w:rPr>
        <w:t xml:space="preserve">przetwarzania danych osobowych. </w:t>
      </w:r>
      <w:r w:rsidRPr="00792B3D">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792B3D" w:rsidRDefault="00973864" w:rsidP="0064698B">
      <w:pPr>
        <w:spacing w:before="0" w:line="276" w:lineRule="auto"/>
        <w:ind w:left="360"/>
        <w:rPr>
          <w:rFonts w:cstheme="minorHAnsi"/>
          <w:i/>
          <w:szCs w:val="20"/>
        </w:rPr>
      </w:pPr>
    </w:p>
    <w:tbl>
      <w:tblPr>
        <w:tblStyle w:val="Tabela-Siatka"/>
        <w:tblW w:w="4253" w:type="dxa"/>
        <w:tblInd w:w="5240" w:type="dxa"/>
        <w:tblLook w:val="04A0" w:firstRow="1" w:lastRow="0" w:firstColumn="1" w:lastColumn="0" w:noHBand="0" w:noVBand="1"/>
      </w:tblPr>
      <w:tblGrid>
        <w:gridCol w:w="4253"/>
      </w:tblGrid>
      <w:tr w:rsidR="00973864" w:rsidRPr="00792B3D" w14:paraId="3A161762" w14:textId="77777777" w:rsidTr="00817707">
        <w:trPr>
          <w:trHeight w:val="907"/>
        </w:trPr>
        <w:tc>
          <w:tcPr>
            <w:tcW w:w="4253" w:type="dxa"/>
            <w:vAlign w:val="center"/>
          </w:tcPr>
          <w:p w14:paraId="31CDAA96" w14:textId="77777777" w:rsidR="00973864" w:rsidRPr="00792B3D" w:rsidRDefault="00973864" w:rsidP="0064698B">
            <w:pPr>
              <w:spacing w:before="0" w:line="276" w:lineRule="auto"/>
              <w:jc w:val="left"/>
              <w:rPr>
                <w:rFonts w:asciiTheme="minorHAnsi" w:hAnsiTheme="minorHAnsi" w:cstheme="minorHAnsi"/>
                <w:szCs w:val="20"/>
              </w:rPr>
            </w:pPr>
          </w:p>
        </w:tc>
      </w:tr>
      <w:tr w:rsidR="00973864" w:rsidRPr="00792B3D" w14:paraId="19EDA116" w14:textId="77777777" w:rsidTr="00817707">
        <w:trPr>
          <w:trHeight w:val="253"/>
        </w:trPr>
        <w:tc>
          <w:tcPr>
            <w:tcW w:w="4253" w:type="dxa"/>
            <w:vAlign w:val="center"/>
          </w:tcPr>
          <w:p w14:paraId="7C8BCABD" w14:textId="77777777" w:rsidR="00973864" w:rsidRPr="00792B3D" w:rsidRDefault="00973864" w:rsidP="0064698B">
            <w:pPr>
              <w:spacing w:before="0" w:line="276" w:lineRule="auto"/>
              <w:jc w:val="center"/>
              <w:rPr>
                <w:rFonts w:asciiTheme="minorHAnsi" w:hAnsiTheme="minorHAnsi" w:cstheme="minorHAnsi"/>
                <w:szCs w:val="20"/>
              </w:rPr>
            </w:pPr>
            <w:r w:rsidRPr="00792B3D">
              <w:rPr>
                <w:rFonts w:asciiTheme="minorHAnsi" w:hAnsiTheme="minorHAnsi" w:cstheme="minorHAnsi"/>
                <w:szCs w:val="20"/>
              </w:rPr>
              <w:t>Data, podpis Wykonawcy</w:t>
            </w:r>
          </w:p>
        </w:tc>
      </w:tr>
    </w:tbl>
    <w:p w14:paraId="0ED642FB" w14:textId="13CE49CE" w:rsidR="00DB5943" w:rsidRDefault="00DB5943">
      <w:pPr>
        <w:spacing w:before="0" w:after="200" w:line="276" w:lineRule="auto"/>
        <w:jc w:val="left"/>
        <w:rPr>
          <w:rFonts w:cstheme="minorHAnsi"/>
          <w:szCs w:val="20"/>
          <w:u w:val="single"/>
        </w:rPr>
      </w:pPr>
    </w:p>
    <w:p w14:paraId="74363C27" w14:textId="5EBBAFC9" w:rsidR="00DB5943" w:rsidRDefault="00DB5943" w:rsidP="00DB5943">
      <w:pPr>
        <w:tabs>
          <w:tab w:val="left" w:pos="1890"/>
        </w:tabs>
        <w:spacing w:before="0" w:after="200" w:line="276" w:lineRule="auto"/>
        <w:jc w:val="left"/>
        <w:rPr>
          <w:rFonts w:cstheme="minorHAnsi"/>
          <w:szCs w:val="20"/>
          <w:u w:val="single"/>
        </w:rPr>
      </w:pPr>
      <w:r>
        <w:rPr>
          <w:rFonts w:cstheme="minorHAnsi"/>
          <w:szCs w:val="20"/>
        </w:rPr>
        <w:tab/>
      </w:r>
      <w:r>
        <w:rPr>
          <w:rFonts w:cstheme="minorHAnsi"/>
          <w:szCs w:val="20"/>
          <w:u w:val="single"/>
        </w:rPr>
        <w:br w:type="page"/>
      </w:r>
    </w:p>
    <w:p w14:paraId="53FF12C5" w14:textId="347B81D6" w:rsidR="0063791F" w:rsidRPr="00D96551" w:rsidRDefault="0063791F" w:rsidP="0063791F">
      <w:pPr>
        <w:pStyle w:val="Nagwek4"/>
        <w:spacing w:before="0" w:after="0" w:line="276" w:lineRule="auto"/>
        <w:jc w:val="both"/>
        <w:rPr>
          <w:rFonts w:cstheme="minorHAnsi"/>
          <w:sz w:val="20"/>
          <w:szCs w:val="20"/>
          <w:u w:val="single"/>
        </w:rPr>
      </w:pPr>
      <w:bookmarkStart w:id="36" w:name="_Toc100841698"/>
      <w:bookmarkStart w:id="37" w:name="_Toc93474724"/>
      <w:bookmarkStart w:id="38" w:name="_Ref87615852"/>
      <w:bookmarkStart w:id="39" w:name="_Ref87616355"/>
      <w:bookmarkEnd w:id="24"/>
      <w:bookmarkEnd w:id="25"/>
      <w:bookmarkEnd w:id="26"/>
      <w:bookmarkEnd w:id="27"/>
      <w:bookmarkEnd w:id="28"/>
      <w:bookmarkEnd w:id="29"/>
      <w:bookmarkEnd w:id="30"/>
      <w:bookmarkEnd w:id="31"/>
      <w:bookmarkEnd w:id="32"/>
      <w:bookmarkEnd w:id="35"/>
      <w:r w:rsidRPr="00792B3D">
        <w:rPr>
          <w:rFonts w:cstheme="minorHAnsi"/>
          <w:sz w:val="20"/>
          <w:szCs w:val="20"/>
          <w:u w:val="single"/>
        </w:rPr>
        <w:lastRenderedPageBreak/>
        <w:t xml:space="preserve">ZAŁĄCZNIK NR </w:t>
      </w:r>
      <w:r>
        <w:rPr>
          <w:rFonts w:cstheme="minorHAnsi"/>
          <w:sz w:val="20"/>
          <w:szCs w:val="20"/>
          <w:u w:val="single"/>
        </w:rPr>
        <w:t>6</w:t>
      </w:r>
      <w:r w:rsidRPr="00792B3D">
        <w:rPr>
          <w:rFonts w:cstheme="minorHAnsi"/>
          <w:sz w:val="20"/>
          <w:szCs w:val="20"/>
          <w:u w:val="single"/>
        </w:rPr>
        <w:t xml:space="preserve">. </w:t>
      </w:r>
      <w:r>
        <w:rPr>
          <w:rFonts w:cstheme="minorHAnsi"/>
          <w:sz w:val="20"/>
          <w:szCs w:val="20"/>
          <w:u w:val="single"/>
        </w:rPr>
        <w:t xml:space="preserve">ZOBOWIĄZANIE INNYCH PODMIOTÓW DO ODDANIA DO DYSPOZYCJI WYKONAWCY NIEZBĘDNYCH ZASOBÓW </w:t>
      </w:r>
      <w:r>
        <w:rPr>
          <w:rStyle w:val="Odwoanieprzypisudolnego"/>
          <w:sz w:val="20"/>
          <w:szCs w:val="20"/>
          <w:u w:val="single"/>
        </w:rPr>
        <w:footnoteReference w:id="3"/>
      </w:r>
      <w:bookmarkEnd w:id="36"/>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63791F" w:rsidRPr="00BE402C" w14:paraId="213040B3" w14:textId="77777777" w:rsidTr="003153E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7B800188" w14:textId="77777777" w:rsidR="0063791F" w:rsidRPr="00BE402C" w:rsidRDefault="0063791F" w:rsidP="003153E7">
            <w:pPr>
              <w:tabs>
                <w:tab w:val="left" w:pos="709"/>
              </w:tabs>
              <w:suppressAutoHyphens/>
              <w:overflowPunct w:val="0"/>
              <w:autoSpaceDE w:val="0"/>
              <w:autoSpaceDN w:val="0"/>
              <w:adjustRightInd w:val="0"/>
              <w:spacing w:before="0" w:after="20"/>
              <w:textAlignment w:val="baseline"/>
              <w:rPr>
                <w:rFonts w:ascii="Calibri" w:hAnsi="Calibri" w:cs="Arial"/>
                <w:szCs w:val="22"/>
              </w:rPr>
            </w:pPr>
            <w:r w:rsidRPr="00BE402C">
              <w:rPr>
                <w:rFonts w:ascii="Calibri" w:hAnsi="Calibri" w:cs="Arial"/>
                <w:szCs w:val="22"/>
              </w:rPr>
              <w:t>(</w:t>
            </w:r>
            <w:r>
              <w:rPr>
                <w:rFonts w:ascii="Calibri" w:hAnsi="Calibri" w:cs="Arial"/>
                <w:szCs w:val="22"/>
              </w:rPr>
              <w:t xml:space="preserve">nazwa </w:t>
            </w:r>
            <w:r w:rsidRPr="00BE402C">
              <w:rPr>
                <w:rFonts w:ascii="Calibri" w:hAnsi="Calibri" w:cs="Arial"/>
                <w:szCs w:val="22"/>
              </w:rPr>
              <w:t>wykonawcy)</w:t>
            </w:r>
          </w:p>
        </w:tc>
        <w:tc>
          <w:tcPr>
            <w:tcW w:w="5927" w:type="dxa"/>
          </w:tcPr>
          <w:p w14:paraId="78C7B9CF" w14:textId="77777777" w:rsidR="0063791F" w:rsidRPr="00BE402C" w:rsidRDefault="0063791F" w:rsidP="003153E7">
            <w:pPr>
              <w:tabs>
                <w:tab w:val="left" w:pos="709"/>
              </w:tabs>
              <w:suppressAutoHyphens/>
              <w:overflowPunct w:val="0"/>
              <w:autoSpaceDE w:val="0"/>
              <w:autoSpaceDN w:val="0"/>
              <w:adjustRightInd w:val="0"/>
              <w:spacing w:before="0" w:after="840"/>
              <w:textAlignment w:val="baseline"/>
              <w:rPr>
                <w:rFonts w:ascii="Calibri" w:hAnsi="Calibri" w:cs="Arial"/>
                <w:szCs w:val="22"/>
              </w:rPr>
            </w:pPr>
          </w:p>
        </w:tc>
      </w:tr>
    </w:tbl>
    <w:p w14:paraId="532EC84D" w14:textId="77777777" w:rsidR="0063791F" w:rsidRPr="00BE402C" w:rsidRDefault="0063791F" w:rsidP="0063791F">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Cs w:val="22"/>
        </w:rPr>
      </w:pPr>
    </w:p>
    <w:p w14:paraId="44C7116E" w14:textId="77777777" w:rsidR="0063791F" w:rsidRPr="00BE402C" w:rsidRDefault="0063791F" w:rsidP="0063791F">
      <w:pPr>
        <w:widowControl w:val="0"/>
        <w:tabs>
          <w:tab w:val="left" w:pos="708"/>
          <w:tab w:val="center" w:pos="4536"/>
          <w:tab w:val="right" w:pos="9072"/>
        </w:tabs>
        <w:autoSpaceDE w:val="0"/>
        <w:autoSpaceDN w:val="0"/>
        <w:adjustRightInd w:val="0"/>
        <w:snapToGrid w:val="0"/>
        <w:spacing w:before="0"/>
        <w:ind w:right="402"/>
        <w:jc w:val="center"/>
        <w:rPr>
          <w:rFonts w:ascii="Calibri" w:hAnsi="Calibri" w:cs="Arial"/>
          <w:b/>
          <w:szCs w:val="22"/>
        </w:rPr>
      </w:pPr>
      <w:r w:rsidRPr="003273BE">
        <w:rPr>
          <w:rFonts w:cstheme="minorHAnsi"/>
          <w:b/>
          <w:bCs/>
          <w:color w:val="2E74B5"/>
          <w:szCs w:val="20"/>
        </w:rPr>
        <w:t>Obsługa administracyjna budynków będących własnością oraz użytkowanych przez ENEA Centrum sp. z o.o.</w:t>
      </w:r>
    </w:p>
    <w:p w14:paraId="23F49289" w14:textId="77777777" w:rsidR="0063791F" w:rsidRPr="00BE402C" w:rsidRDefault="0063791F" w:rsidP="0063791F">
      <w:pPr>
        <w:widowControl w:val="0"/>
        <w:autoSpaceDE w:val="0"/>
        <w:autoSpaceDN w:val="0"/>
        <w:adjustRightInd w:val="0"/>
        <w:spacing w:before="0"/>
        <w:jc w:val="center"/>
        <w:rPr>
          <w:rFonts w:ascii="Calibri" w:hAnsi="Calibri" w:cs="Arial"/>
          <w:b/>
          <w:bCs/>
          <w:color w:val="FF0000"/>
          <w:szCs w:val="22"/>
        </w:rPr>
      </w:pPr>
    </w:p>
    <w:tbl>
      <w:tblPr>
        <w:tblW w:w="9639" w:type="dxa"/>
        <w:tblInd w:w="-5" w:type="dxa"/>
        <w:tblLayout w:type="fixed"/>
        <w:tblCellMar>
          <w:left w:w="70" w:type="dxa"/>
          <w:right w:w="70" w:type="dxa"/>
        </w:tblCellMar>
        <w:tblLook w:val="0000" w:firstRow="0" w:lastRow="0" w:firstColumn="0" w:lastColumn="0" w:noHBand="0" w:noVBand="0"/>
      </w:tblPr>
      <w:tblGrid>
        <w:gridCol w:w="790"/>
        <w:gridCol w:w="3814"/>
        <w:gridCol w:w="2626"/>
        <w:gridCol w:w="2409"/>
      </w:tblGrid>
      <w:tr w:rsidR="0063791F" w:rsidRPr="00BE402C" w14:paraId="23CD4EE8" w14:textId="77777777" w:rsidTr="003153E7">
        <w:trPr>
          <w:trHeight w:val="706"/>
        </w:trPr>
        <w:tc>
          <w:tcPr>
            <w:tcW w:w="790" w:type="dxa"/>
            <w:tcBorders>
              <w:top w:val="single" w:sz="4" w:space="0" w:color="000000"/>
              <w:left w:val="single" w:sz="4" w:space="0" w:color="000000"/>
              <w:bottom w:val="single" w:sz="4" w:space="0" w:color="000000"/>
            </w:tcBorders>
            <w:shd w:val="clear" w:color="auto" w:fill="CCCCCC"/>
            <w:vAlign w:val="center"/>
          </w:tcPr>
          <w:p w14:paraId="78A668FC" w14:textId="77777777" w:rsidR="0063791F" w:rsidRPr="00BE402C" w:rsidRDefault="0063791F" w:rsidP="003153E7">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Lp.</w:t>
            </w:r>
          </w:p>
        </w:tc>
        <w:tc>
          <w:tcPr>
            <w:tcW w:w="3814" w:type="dxa"/>
            <w:tcBorders>
              <w:top w:val="single" w:sz="4" w:space="0" w:color="000000"/>
              <w:left w:val="single" w:sz="4" w:space="0" w:color="000000"/>
              <w:bottom w:val="single" w:sz="4" w:space="0" w:color="000000"/>
            </w:tcBorders>
            <w:shd w:val="clear" w:color="auto" w:fill="CCCCCC"/>
            <w:vAlign w:val="center"/>
          </w:tcPr>
          <w:p w14:paraId="231675DF" w14:textId="77777777" w:rsidR="0063791F" w:rsidRPr="00BE402C" w:rsidRDefault="0063791F" w:rsidP="003153E7">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Pełna nazwa podmiotu oddającego do dyspozycji niezbędne zasoby</w:t>
            </w:r>
          </w:p>
        </w:tc>
        <w:tc>
          <w:tcPr>
            <w:tcW w:w="2626" w:type="dxa"/>
            <w:tcBorders>
              <w:top w:val="single" w:sz="4" w:space="0" w:color="000000"/>
              <w:left w:val="single" w:sz="4" w:space="0" w:color="000000"/>
              <w:bottom w:val="single" w:sz="4" w:space="0" w:color="000000"/>
            </w:tcBorders>
            <w:shd w:val="clear" w:color="auto" w:fill="CCCCCC"/>
            <w:vAlign w:val="center"/>
          </w:tcPr>
          <w:p w14:paraId="2FB4BC43" w14:textId="77777777" w:rsidR="0063791F" w:rsidRPr="00BE402C" w:rsidRDefault="0063791F" w:rsidP="003153E7">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Adres/siedziba podmiotu</w:t>
            </w:r>
            <w:r>
              <w:rPr>
                <w:rFonts w:ascii="Calibri" w:hAnsi="Calibri" w:cs="Arial"/>
                <w:b/>
                <w:bCs/>
                <w:szCs w:val="22"/>
              </w:rPr>
              <w:t>, NIP</w:t>
            </w:r>
          </w:p>
        </w:tc>
        <w:tc>
          <w:tcPr>
            <w:tcW w:w="240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3A71E6C" w14:textId="77777777" w:rsidR="0063791F" w:rsidRPr="00BE402C" w:rsidRDefault="0063791F" w:rsidP="003153E7">
            <w:pPr>
              <w:widowControl w:val="0"/>
              <w:autoSpaceDE w:val="0"/>
              <w:autoSpaceDN w:val="0"/>
              <w:adjustRightInd w:val="0"/>
              <w:spacing w:before="0"/>
              <w:jc w:val="center"/>
              <w:rPr>
                <w:rFonts w:ascii="Calibri" w:hAnsi="Calibri" w:cs="Arial"/>
                <w:b/>
                <w:bCs/>
                <w:szCs w:val="22"/>
              </w:rPr>
            </w:pPr>
            <w:r w:rsidRPr="00BE402C">
              <w:rPr>
                <w:rFonts w:ascii="Calibri" w:hAnsi="Calibri" w:cs="Arial"/>
                <w:b/>
                <w:bCs/>
                <w:szCs w:val="22"/>
              </w:rPr>
              <w:t>Nr telefonu / faksu,</w:t>
            </w:r>
          </w:p>
          <w:p w14:paraId="7D46E508" w14:textId="77777777" w:rsidR="0063791F" w:rsidRPr="00BE402C" w:rsidRDefault="0063791F" w:rsidP="003153E7">
            <w:pPr>
              <w:widowControl w:val="0"/>
              <w:autoSpaceDE w:val="0"/>
              <w:autoSpaceDN w:val="0"/>
              <w:adjustRightInd w:val="0"/>
              <w:spacing w:before="0"/>
              <w:jc w:val="center"/>
              <w:rPr>
                <w:rFonts w:ascii="Calibri" w:hAnsi="Calibri" w:cs="Arial"/>
                <w:szCs w:val="22"/>
              </w:rPr>
            </w:pPr>
            <w:r w:rsidRPr="00BE402C">
              <w:rPr>
                <w:rFonts w:ascii="Calibri" w:hAnsi="Calibri" w:cs="Arial"/>
                <w:b/>
                <w:bCs/>
                <w:szCs w:val="22"/>
              </w:rPr>
              <w:t xml:space="preserve">adres email </w:t>
            </w:r>
          </w:p>
        </w:tc>
      </w:tr>
      <w:tr w:rsidR="0063791F" w:rsidRPr="00BE402C" w14:paraId="76023C67" w14:textId="77777777" w:rsidTr="003153E7">
        <w:trPr>
          <w:trHeight w:val="857"/>
        </w:trPr>
        <w:tc>
          <w:tcPr>
            <w:tcW w:w="790" w:type="dxa"/>
            <w:tcBorders>
              <w:top w:val="single" w:sz="4" w:space="0" w:color="000000"/>
              <w:left w:val="single" w:sz="4" w:space="0" w:color="000000"/>
              <w:bottom w:val="single" w:sz="4" w:space="0" w:color="000000"/>
            </w:tcBorders>
            <w:shd w:val="clear" w:color="auto" w:fill="auto"/>
            <w:vAlign w:val="center"/>
          </w:tcPr>
          <w:p w14:paraId="1658DC72" w14:textId="77777777" w:rsidR="0063791F" w:rsidRPr="00BE402C" w:rsidRDefault="0063791F" w:rsidP="003153E7">
            <w:pPr>
              <w:widowControl w:val="0"/>
              <w:autoSpaceDE w:val="0"/>
              <w:autoSpaceDN w:val="0"/>
              <w:adjustRightInd w:val="0"/>
              <w:spacing w:before="0"/>
              <w:jc w:val="center"/>
              <w:rPr>
                <w:rFonts w:ascii="Calibri" w:hAnsi="Calibri" w:cs="Arial"/>
                <w:bCs/>
                <w:szCs w:val="22"/>
              </w:rPr>
            </w:pPr>
            <w:r w:rsidRPr="00BE402C">
              <w:rPr>
                <w:rFonts w:ascii="Calibri" w:hAnsi="Calibri" w:cs="Arial"/>
                <w:bCs/>
                <w:szCs w:val="22"/>
              </w:rPr>
              <w:t>1</w:t>
            </w:r>
          </w:p>
        </w:tc>
        <w:tc>
          <w:tcPr>
            <w:tcW w:w="3814" w:type="dxa"/>
            <w:tcBorders>
              <w:top w:val="single" w:sz="4" w:space="0" w:color="000000"/>
              <w:left w:val="single" w:sz="4" w:space="0" w:color="000000"/>
              <w:bottom w:val="single" w:sz="4" w:space="0" w:color="000000"/>
            </w:tcBorders>
            <w:shd w:val="clear" w:color="auto" w:fill="auto"/>
            <w:vAlign w:val="center"/>
          </w:tcPr>
          <w:p w14:paraId="6A0DC3CC" w14:textId="77777777" w:rsidR="0063791F" w:rsidRPr="00BE402C" w:rsidRDefault="0063791F" w:rsidP="003153E7">
            <w:pPr>
              <w:widowControl w:val="0"/>
              <w:autoSpaceDE w:val="0"/>
              <w:autoSpaceDN w:val="0"/>
              <w:adjustRightInd w:val="0"/>
              <w:snapToGrid w:val="0"/>
              <w:spacing w:before="0"/>
              <w:jc w:val="center"/>
              <w:rPr>
                <w:rFonts w:ascii="Calibri" w:hAnsi="Calibri" w:cs="Arial"/>
                <w:b/>
                <w:bCs/>
                <w:szCs w:val="22"/>
              </w:rPr>
            </w:pPr>
          </w:p>
        </w:tc>
        <w:tc>
          <w:tcPr>
            <w:tcW w:w="2626" w:type="dxa"/>
            <w:tcBorders>
              <w:top w:val="single" w:sz="4" w:space="0" w:color="000000"/>
              <w:left w:val="single" w:sz="4" w:space="0" w:color="000000"/>
              <w:bottom w:val="single" w:sz="4" w:space="0" w:color="000000"/>
            </w:tcBorders>
            <w:shd w:val="clear" w:color="auto" w:fill="auto"/>
            <w:vAlign w:val="center"/>
          </w:tcPr>
          <w:p w14:paraId="2D1D66C4" w14:textId="77777777" w:rsidR="0063791F" w:rsidRPr="00BE402C" w:rsidRDefault="0063791F" w:rsidP="003153E7">
            <w:pPr>
              <w:widowControl w:val="0"/>
              <w:autoSpaceDE w:val="0"/>
              <w:autoSpaceDN w:val="0"/>
              <w:adjustRightInd w:val="0"/>
              <w:snapToGrid w:val="0"/>
              <w:spacing w:before="0"/>
              <w:jc w:val="center"/>
              <w:rPr>
                <w:rFonts w:ascii="Calibri" w:hAnsi="Calibri" w:cs="Arial"/>
                <w:b/>
                <w:bCs/>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C3821" w14:textId="77777777" w:rsidR="0063791F" w:rsidRPr="00BE402C" w:rsidRDefault="0063791F" w:rsidP="003153E7">
            <w:pPr>
              <w:widowControl w:val="0"/>
              <w:autoSpaceDE w:val="0"/>
              <w:autoSpaceDN w:val="0"/>
              <w:adjustRightInd w:val="0"/>
              <w:snapToGrid w:val="0"/>
              <w:spacing w:before="0"/>
              <w:jc w:val="center"/>
              <w:rPr>
                <w:rFonts w:ascii="Calibri" w:hAnsi="Calibri" w:cs="Arial"/>
                <w:b/>
                <w:bCs/>
                <w:szCs w:val="22"/>
              </w:rPr>
            </w:pPr>
          </w:p>
        </w:tc>
      </w:tr>
    </w:tbl>
    <w:p w14:paraId="4ED42345" w14:textId="77777777" w:rsidR="0063791F" w:rsidRPr="00BE402C" w:rsidRDefault="0063791F" w:rsidP="0063791F">
      <w:pPr>
        <w:widowControl w:val="0"/>
        <w:autoSpaceDE w:val="0"/>
        <w:autoSpaceDN w:val="0"/>
        <w:adjustRightInd w:val="0"/>
        <w:spacing w:before="0"/>
        <w:jc w:val="center"/>
        <w:rPr>
          <w:rFonts w:ascii="Calibri" w:hAnsi="Calibri" w:cs="Arial"/>
          <w:szCs w:val="22"/>
        </w:rPr>
      </w:pPr>
    </w:p>
    <w:p w14:paraId="3B59DE9D" w14:textId="77777777" w:rsidR="0063791F" w:rsidRPr="00BE402C" w:rsidRDefault="0063791F" w:rsidP="0063791F">
      <w:pPr>
        <w:widowControl w:val="0"/>
        <w:autoSpaceDE w:val="0"/>
        <w:autoSpaceDN w:val="0"/>
        <w:adjustRightInd w:val="0"/>
        <w:spacing w:before="0"/>
        <w:rPr>
          <w:rFonts w:ascii="Calibri" w:hAnsi="Calibri" w:cs="Arial"/>
          <w:szCs w:val="22"/>
        </w:rPr>
      </w:pPr>
    </w:p>
    <w:p w14:paraId="01BE10FE" w14:textId="77777777" w:rsidR="0063791F" w:rsidRPr="00BE402C" w:rsidRDefault="0063791F" w:rsidP="0063791F">
      <w:pPr>
        <w:widowControl w:val="0"/>
        <w:autoSpaceDE w:val="0"/>
        <w:autoSpaceDN w:val="0"/>
        <w:adjustRightInd w:val="0"/>
        <w:spacing w:before="0" w:line="360" w:lineRule="auto"/>
        <w:rPr>
          <w:rFonts w:ascii="Calibri" w:hAnsi="Calibri" w:cs="Arial"/>
          <w:szCs w:val="22"/>
        </w:rPr>
      </w:pPr>
      <w:r w:rsidRPr="00BE402C">
        <w:rPr>
          <w:rFonts w:ascii="Calibri" w:hAnsi="Calibri" w:cs="Arial"/>
          <w:szCs w:val="22"/>
        </w:rPr>
        <w:t>Zobowiązujemy się do oddania do dyspozycji na rzecz Wykonawcy: .....................</w:t>
      </w:r>
      <w:r>
        <w:rPr>
          <w:rFonts w:ascii="Calibri" w:hAnsi="Calibri" w:cs="Arial"/>
          <w:szCs w:val="22"/>
        </w:rPr>
        <w:t>.................. z siedzibą w </w:t>
      </w:r>
      <w:r w:rsidRPr="00BE402C">
        <w:rPr>
          <w:rFonts w:ascii="Calibri" w:hAnsi="Calibri" w:cs="Arial"/>
          <w:szCs w:val="22"/>
        </w:rPr>
        <w:t>............................................ niezbędnych zasobów w zakresie doświadczenia, zdolności technicznych lub zawodowych do korzystania z nich przez ww. Wykonawcę przy wykonywaniu zamówienia.</w:t>
      </w:r>
    </w:p>
    <w:p w14:paraId="739E9F96" w14:textId="77777777" w:rsidR="0063791F" w:rsidRPr="00BE402C" w:rsidRDefault="0063791F" w:rsidP="0063791F">
      <w:pPr>
        <w:widowControl w:val="0"/>
        <w:autoSpaceDE w:val="0"/>
        <w:autoSpaceDN w:val="0"/>
        <w:adjustRightInd w:val="0"/>
        <w:spacing w:before="0" w:line="360" w:lineRule="auto"/>
        <w:rPr>
          <w:rFonts w:ascii="Calibri" w:hAnsi="Calibri" w:cs="Arial"/>
          <w:szCs w:val="22"/>
        </w:rPr>
      </w:pPr>
      <w:r w:rsidRPr="00BE402C">
        <w:rPr>
          <w:rFonts w:ascii="Calibri" w:hAnsi="Calibri" w:cs="Arial"/>
          <w:szCs w:val="22"/>
        </w:rPr>
        <w:t>W ramach korzystania przez Wykonawcę z oddanych mu do dyspozycji zasobów zobowiązujemy się do:</w:t>
      </w:r>
    </w:p>
    <w:p w14:paraId="275D29FE" w14:textId="77777777" w:rsidR="0063791F" w:rsidRPr="00BE402C" w:rsidRDefault="0063791F" w:rsidP="0063791F">
      <w:pPr>
        <w:widowControl w:val="0"/>
        <w:autoSpaceDE w:val="0"/>
        <w:autoSpaceDN w:val="0"/>
        <w:adjustRightInd w:val="0"/>
        <w:spacing w:before="0" w:line="360" w:lineRule="auto"/>
        <w:jc w:val="left"/>
        <w:rPr>
          <w:rFonts w:ascii="Calibri" w:hAnsi="Calibri" w:cs="Arial"/>
          <w:szCs w:val="22"/>
        </w:rPr>
      </w:pPr>
      <w:r w:rsidRPr="00BE402C">
        <w:rPr>
          <w:rFonts w:ascii="Calibri" w:hAnsi="Calibri" w:cs="Arial"/>
          <w:szCs w:val="22"/>
        </w:rPr>
        <w:t>1) .........................................................................................................................................................................</w:t>
      </w:r>
    </w:p>
    <w:p w14:paraId="3C20C06D" w14:textId="77777777" w:rsidR="0063791F" w:rsidRPr="00BE402C" w:rsidRDefault="0063791F" w:rsidP="0063791F">
      <w:pPr>
        <w:widowControl w:val="0"/>
        <w:autoSpaceDE w:val="0"/>
        <w:autoSpaceDN w:val="0"/>
        <w:adjustRightInd w:val="0"/>
        <w:spacing w:before="0" w:line="360" w:lineRule="auto"/>
        <w:jc w:val="left"/>
        <w:rPr>
          <w:rFonts w:ascii="Calibri" w:hAnsi="Calibri" w:cs="Arial"/>
          <w:bCs/>
          <w:i/>
          <w:szCs w:val="22"/>
        </w:rPr>
      </w:pPr>
      <w:r w:rsidRPr="00BE402C">
        <w:rPr>
          <w:rFonts w:ascii="Calibri" w:hAnsi="Calibri" w:cs="Arial"/>
          <w:szCs w:val="22"/>
        </w:rPr>
        <w:t>2) .........................................................................................................................................................................</w:t>
      </w:r>
    </w:p>
    <w:p w14:paraId="4F82F68E" w14:textId="77777777" w:rsidR="0063791F" w:rsidRDefault="0063791F" w:rsidP="0063791F">
      <w:pPr>
        <w:widowControl w:val="0"/>
        <w:autoSpaceDE w:val="0"/>
        <w:autoSpaceDN w:val="0"/>
        <w:adjustRightInd w:val="0"/>
        <w:spacing w:before="0"/>
        <w:rPr>
          <w:rFonts w:ascii="Calibri" w:hAnsi="Calibri" w:cs="Arial"/>
          <w:b/>
          <w:bCs/>
          <w:i/>
          <w:szCs w:val="22"/>
        </w:rPr>
      </w:pPr>
    </w:p>
    <w:p w14:paraId="6E398112" w14:textId="77777777" w:rsidR="0063791F" w:rsidRDefault="0063791F" w:rsidP="0063791F">
      <w:pPr>
        <w:widowControl w:val="0"/>
        <w:autoSpaceDE w:val="0"/>
        <w:autoSpaceDN w:val="0"/>
        <w:adjustRightInd w:val="0"/>
        <w:spacing w:before="0"/>
        <w:rPr>
          <w:rFonts w:ascii="Calibri" w:hAnsi="Calibri" w:cs="Arial"/>
          <w:b/>
          <w:bCs/>
          <w:i/>
          <w:szCs w:val="22"/>
        </w:rPr>
      </w:pPr>
    </w:p>
    <w:p w14:paraId="2F19876D" w14:textId="6348697A" w:rsidR="0063791F" w:rsidRPr="009905AA" w:rsidRDefault="0063791F" w:rsidP="0063791F">
      <w:pPr>
        <w:widowControl w:val="0"/>
        <w:autoSpaceDE w:val="0"/>
        <w:autoSpaceDN w:val="0"/>
        <w:adjustRightInd w:val="0"/>
        <w:spacing w:before="0"/>
        <w:rPr>
          <w:rFonts w:ascii="Calibri" w:hAnsi="Calibri" w:cs="Arial"/>
          <w:b/>
          <w:bCs/>
          <w:szCs w:val="22"/>
        </w:rPr>
      </w:pPr>
      <w:r w:rsidRPr="009905AA">
        <w:rPr>
          <w:rFonts w:ascii="Calibri" w:hAnsi="Calibri" w:cs="Arial"/>
          <w:b/>
          <w:bCs/>
          <w:szCs w:val="22"/>
        </w:rPr>
        <w:t>Oświadczamy, że nie podlegamy wykluczeniu z postępowania na podstawie przesłanek określonych w pkt 15.1. WZ</w:t>
      </w:r>
      <w:r>
        <w:rPr>
          <w:rFonts w:ascii="Calibri" w:hAnsi="Calibri" w:cs="Arial"/>
          <w:b/>
          <w:bCs/>
          <w:szCs w:val="22"/>
        </w:rPr>
        <w:t xml:space="preserve"> oraz spełniamy warunek udziału w postępowaniu określony w pkt 5.1. lit. a) WZ. </w:t>
      </w:r>
    </w:p>
    <w:p w14:paraId="016D2C0E" w14:textId="77777777" w:rsidR="0063791F" w:rsidRDefault="0063791F" w:rsidP="0063791F">
      <w:pPr>
        <w:widowControl w:val="0"/>
        <w:autoSpaceDE w:val="0"/>
        <w:autoSpaceDN w:val="0"/>
        <w:adjustRightInd w:val="0"/>
        <w:spacing w:before="0"/>
        <w:rPr>
          <w:rFonts w:ascii="Calibri" w:hAnsi="Calibri" w:cs="Arial"/>
          <w:b/>
          <w:bCs/>
          <w:i/>
          <w:szCs w:val="22"/>
        </w:rPr>
      </w:pPr>
    </w:p>
    <w:p w14:paraId="543FC530" w14:textId="77777777" w:rsidR="0063791F" w:rsidRPr="00BE402C" w:rsidRDefault="0063791F" w:rsidP="0063791F">
      <w:pPr>
        <w:widowControl w:val="0"/>
        <w:autoSpaceDE w:val="0"/>
        <w:autoSpaceDN w:val="0"/>
        <w:adjustRightInd w:val="0"/>
        <w:spacing w:before="0"/>
        <w:rPr>
          <w:rFonts w:ascii="Calibri" w:hAnsi="Calibri" w:cs="Arial"/>
          <w:b/>
          <w:bCs/>
          <w:i/>
          <w:szCs w:val="22"/>
        </w:rPr>
      </w:pPr>
    </w:p>
    <w:p w14:paraId="2D7CB3CE" w14:textId="77777777" w:rsidR="0063791F" w:rsidRPr="00BE402C" w:rsidRDefault="0063791F" w:rsidP="0063791F">
      <w:pPr>
        <w:widowControl w:val="0"/>
        <w:autoSpaceDE w:val="0"/>
        <w:autoSpaceDN w:val="0"/>
        <w:adjustRightInd w:val="0"/>
        <w:spacing w:before="0"/>
        <w:rPr>
          <w:rFonts w:ascii="Calibri" w:hAnsi="Calibri" w:cs="Arial"/>
          <w:b/>
          <w:szCs w:val="22"/>
        </w:rPr>
      </w:pPr>
      <w:r w:rsidRPr="00BE402C">
        <w:rPr>
          <w:rFonts w:ascii="Calibri" w:hAnsi="Calibri" w:cs="Arial"/>
          <w:b/>
          <w:bCs/>
          <w:szCs w:val="22"/>
        </w:rPr>
        <w:t>Podmiot, który zobowiązał się do udostępnienia zasobów odpowiada solidarnie z wykonawcą za szkodę zamawiającego powstałą wskutek nieudostępnienia tych zasobów, chyba że za nieudostępnienie zasobów nie ponosi winy.</w:t>
      </w:r>
    </w:p>
    <w:p w14:paraId="240AC453" w14:textId="77777777" w:rsidR="0063791F" w:rsidRPr="00BE402C" w:rsidRDefault="0063791F" w:rsidP="0063791F">
      <w:pPr>
        <w:widowControl w:val="0"/>
        <w:autoSpaceDE w:val="0"/>
        <w:autoSpaceDN w:val="0"/>
        <w:adjustRightInd w:val="0"/>
        <w:spacing w:before="0"/>
        <w:jc w:val="left"/>
        <w:rPr>
          <w:rFonts w:ascii="Calibri" w:hAnsi="Calibri" w:cs="Arial"/>
          <w:i/>
          <w:szCs w:val="22"/>
        </w:rPr>
      </w:pPr>
    </w:p>
    <w:p w14:paraId="4C1A5980" w14:textId="77777777" w:rsidR="0063791F" w:rsidRPr="00BE402C" w:rsidRDefault="0063791F" w:rsidP="0063791F">
      <w:pPr>
        <w:widowControl w:val="0"/>
        <w:autoSpaceDE w:val="0"/>
        <w:autoSpaceDN w:val="0"/>
        <w:adjustRightInd w:val="0"/>
        <w:spacing w:before="0"/>
        <w:rPr>
          <w:rFonts w:ascii="Calibri" w:hAnsi="Calibri" w:cs="Arial"/>
          <w:szCs w:val="22"/>
        </w:rPr>
      </w:pPr>
    </w:p>
    <w:p w14:paraId="29E869EE" w14:textId="77777777" w:rsidR="0063791F" w:rsidRPr="00BE402C" w:rsidRDefault="0063791F" w:rsidP="0063791F">
      <w:pPr>
        <w:widowControl w:val="0"/>
        <w:autoSpaceDE w:val="0"/>
        <w:autoSpaceDN w:val="0"/>
        <w:adjustRightInd w:val="0"/>
        <w:spacing w:before="0"/>
        <w:rPr>
          <w:rFonts w:ascii="Calibri" w:hAnsi="Calibri" w:cs="Arial"/>
          <w:szCs w:val="22"/>
        </w:rPr>
      </w:pPr>
    </w:p>
    <w:p w14:paraId="54348E8D" w14:textId="77777777" w:rsidR="0063791F" w:rsidRPr="00BE402C" w:rsidRDefault="0063791F" w:rsidP="0063791F">
      <w:pPr>
        <w:widowControl w:val="0"/>
        <w:autoSpaceDE w:val="0"/>
        <w:autoSpaceDN w:val="0"/>
        <w:adjustRightInd w:val="0"/>
        <w:spacing w:before="0"/>
        <w:rPr>
          <w:rFonts w:ascii="Calibri" w:hAnsi="Calibri" w:cs="Arial"/>
          <w:color w:val="FF0000"/>
          <w:szCs w:val="22"/>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63791F" w:rsidRPr="00BE402C" w14:paraId="2C83D9B8" w14:textId="77777777" w:rsidTr="003153E7">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F4D8ECF" w14:textId="77777777" w:rsidR="0063791F" w:rsidRPr="00BE402C" w:rsidRDefault="0063791F" w:rsidP="003153E7">
            <w:pPr>
              <w:jc w:val="center"/>
              <w:rPr>
                <w:rFonts w:ascii="Calibri" w:hAnsi="Calibri" w:cs="Arial"/>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D6CA85D" w14:textId="77777777" w:rsidR="0063791F" w:rsidRPr="00BE402C" w:rsidRDefault="0063791F" w:rsidP="003153E7">
            <w:pPr>
              <w:jc w:val="center"/>
              <w:rPr>
                <w:rFonts w:ascii="Calibri" w:hAnsi="Calibri" w:cs="Arial"/>
                <w:szCs w:val="22"/>
              </w:rPr>
            </w:pPr>
          </w:p>
        </w:tc>
      </w:tr>
      <w:tr w:rsidR="0063791F" w:rsidRPr="00BE402C" w14:paraId="5124AE2C" w14:textId="77777777" w:rsidTr="003153E7">
        <w:trPr>
          <w:trHeight w:val="1225"/>
          <w:jc w:val="center"/>
        </w:trPr>
        <w:tc>
          <w:tcPr>
            <w:tcW w:w="4059" w:type="dxa"/>
            <w:tcBorders>
              <w:top w:val="nil"/>
              <w:left w:val="nil"/>
              <w:bottom w:val="nil"/>
              <w:right w:val="nil"/>
            </w:tcBorders>
          </w:tcPr>
          <w:p w14:paraId="59442AD4" w14:textId="77777777" w:rsidR="0063791F" w:rsidRPr="00BE402C" w:rsidRDefault="0063791F" w:rsidP="003153E7">
            <w:pPr>
              <w:jc w:val="center"/>
              <w:rPr>
                <w:rFonts w:ascii="Calibri" w:hAnsi="Calibri" w:cs="Arial"/>
                <w:sz w:val="18"/>
                <w:szCs w:val="22"/>
              </w:rPr>
            </w:pPr>
            <w:r w:rsidRPr="00BE402C">
              <w:rPr>
                <w:rFonts w:ascii="Calibri" w:hAnsi="Calibri" w:cs="Arial"/>
                <w:sz w:val="18"/>
                <w:szCs w:val="22"/>
              </w:rPr>
              <w:t>miejscowość i data</w:t>
            </w:r>
          </w:p>
        </w:tc>
        <w:tc>
          <w:tcPr>
            <w:tcW w:w="4060" w:type="dxa"/>
            <w:tcBorders>
              <w:top w:val="nil"/>
              <w:left w:val="nil"/>
              <w:bottom w:val="nil"/>
              <w:right w:val="nil"/>
            </w:tcBorders>
          </w:tcPr>
          <w:p w14:paraId="272BEFB1" w14:textId="77777777" w:rsidR="0063791F" w:rsidRPr="00BE402C" w:rsidRDefault="0063791F" w:rsidP="003153E7">
            <w:pPr>
              <w:spacing w:before="0"/>
              <w:jc w:val="center"/>
              <w:rPr>
                <w:rFonts w:ascii="Calibri" w:hAnsi="Calibri" w:cs="Arial"/>
                <w:sz w:val="18"/>
                <w:szCs w:val="22"/>
              </w:rPr>
            </w:pPr>
            <w:r w:rsidRPr="00BE402C">
              <w:rPr>
                <w:rFonts w:ascii="Calibri" w:hAnsi="Calibri" w:cs="Arial"/>
                <w:sz w:val="18"/>
                <w:szCs w:val="22"/>
              </w:rPr>
              <w:t>Podpis osoby/osób upoważnionej/-</w:t>
            </w:r>
            <w:proofErr w:type="spellStart"/>
            <w:r w:rsidRPr="00BE402C">
              <w:rPr>
                <w:rFonts w:ascii="Calibri" w:hAnsi="Calibri" w:cs="Arial"/>
                <w:sz w:val="18"/>
                <w:szCs w:val="22"/>
              </w:rPr>
              <w:t>ych</w:t>
            </w:r>
            <w:proofErr w:type="spellEnd"/>
          </w:p>
          <w:p w14:paraId="5B97299F" w14:textId="77777777" w:rsidR="0063791F" w:rsidRPr="00BE402C" w:rsidRDefault="0063791F" w:rsidP="003153E7">
            <w:pPr>
              <w:spacing w:before="0"/>
              <w:jc w:val="center"/>
              <w:rPr>
                <w:rFonts w:ascii="Calibri" w:hAnsi="Calibri" w:cs="Arial"/>
                <w:sz w:val="18"/>
                <w:szCs w:val="22"/>
              </w:rPr>
            </w:pPr>
            <w:r w:rsidRPr="00BE402C">
              <w:rPr>
                <w:rFonts w:ascii="Calibri" w:hAnsi="Calibri" w:cs="Arial"/>
                <w:sz w:val="18"/>
                <w:szCs w:val="22"/>
              </w:rPr>
              <w:t>do występowania w imieniu firmy oddającej zasoby do dyspozycji</w:t>
            </w:r>
          </w:p>
        </w:tc>
      </w:tr>
    </w:tbl>
    <w:p w14:paraId="073AC007" w14:textId="77777777" w:rsidR="0063791F" w:rsidRDefault="0063791F" w:rsidP="0063791F">
      <w:pPr>
        <w:spacing w:before="0" w:after="200" w:line="276" w:lineRule="auto"/>
        <w:jc w:val="left"/>
      </w:pPr>
      <w:r>
        <w:br w:type="page"/>
      </w:r>
    </w:p>
    <w:p w14:paraId="5877C6C8" w14:textId="0130C6C9" w:rsidR="00706896" w:rsidRPr="00792B3D" w:rsidRDefault="00706896" w:rsidP="0064698B">
      <w:pPr>
        <w:pStyle w:val="Nagwek4"/>
        <w:spacing w:before="0" w:after="0" w:line="276" w:lineRule="auto"/>
        <w:jc w:val="both"/>
        <w:rPr>
          <w:rFonts w:cstheme="minorHAnsi"/>
          <w:sz w:val="20"/>
          <w:szCs w:val="20"/>
          <w:u w:val="single"/>
        </w:rPr>
      </w:pPr>
      <w:bookmarkStart w:id="40" w:name="_Toc100841699"/>
      <w:r w:rsidRPr="00792B3D">
        <w:rPr>
          <w:rFonts w:cstheme="minorHAnsi"/>
          <w:sz w:val="20"/>
          <w:szCs w:val="20"/>
          <w:u w:val="single"/>
        </w:rPr>
        <w:lastRenderedPageBreak/>
        <w:t xml:space="preserve">ZAŁĄCZNIK NR </w:t>
      </w:r>
      <w:r w:rsidR="00452029">
        <w:rPr>
          <w:rFonts w:cstheme="minorHAnsi"/>
          <w:sz w:val="20"/>
          <w:szCs w:val="20"/>
          <w:u w:val="single"/>
        </w:rPr>
        <w:t>7</w:t>
      </w:r>
      <w:r w:rsidRPr="00792B3D">
        <w:rPr>
          <w:rFonts w:cstheme="minorHAnsi"/>
          <w:sz w:val="20"/>
          <w:szCs w:val="20"/>
          <w:u w:val="single"/>
        </w:rPr>
        <w:t xml:space="preserve">. </w:t>
      </w:r>
      <w:r w:rsidR="00DB5943">
        <w:rPr>
          <w:rFonts w:cstheme="minorHAnsi"/>
          <w:sz w:val="20"/>
          <w:szCs w:val="20"/>
          <w:u w:val="single"/>
        </w:rPr>
        <w:t>OPIS DOŚWIADCZENIA WYKONAWCY W WYKONYWANIU USŁUG</w:t>
      </w:r>
      <w:bookmarkEnd w:id="40"/>
      <w:r w:rsidRPr="00792B3D">
        <w:rPr>
          <w:rFonts w:cstheme="minorHAnsi"/>
          <w:sz w:val="20"/>
          <w:szCs w:val="20"/>
          <w:u w:val="single"/>
        </w:rPr>
        <w:t xml:space="preserve"> </w:t>
      </w:r>
      <w:bookmarkEnd w:id="37"/>
    </w:p>
    <w:p w14:paraId="0611CD76" w14:textId="77777777" w:rsidR="00706896" w:rsidRPr="00792B3D" w:rsidRDefault="00706896" w:rsidP="0064698B">
      <w:pPr>
        <w:keepNext/>
        <w:spacing w:before="0" w:line="276" w:lineRule="auto"/>
        <w:rPr>
          <w:rFonts w:cstheme="minorHAnsi"/>
          <w:b/>
          <w:bCs/>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706896" w:rsidRPr="00792B3D" w14:paraId="543902AC" w14:textId="77777777" w:rsidTr="00706896">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7403E36F" w14:textId="34535FAB" w:rsidR="00706896" w:rsidRPr="00792B3D" w:rsidRDefault="00B51AAB" w:rsidP="0064698B">
            <w:pPr>
              <w:keepNext/>
              <w:suppressAutoHyphens/>
              <w:overflowPunct w:val="0"/>
              <w:autoSpaceDE w:val="0"/>
              <w:autoSpaceDN w:val="0"/>
              <w:adjustRightInd w:val="0"/>
              <w:spacing w:before="0" w:line="276" w:lineRule="auto"/>
              <w:jc w:val="center"/>
              <w:textAlignment w:val="baseline"/>
              <w:rPr>
                <w:rFonts w:cstheme="minorHAnsi"/>
                <w:szCs w:val="20"/>
              </w:rPr>
            </w:pPr>
            <w:r w:rsidRPr="00792B3D">
              <w:rPr>
                <w:rFonts w:cstheme="minorHAnsi"/>
                <w:szCs w:val="20"/>
              </w:rPr>
              <w:t>(pieczęć/ nazwa Wykonawcy)</w:t>
            </w:r>
          </w:p>
        </w:tc>
      </w:tr>
    </w:tbl>
    <w:p w14:paraId="2A286950" w14:textId="77777777" w:rsidR="00706896" w:rsidRPr="00792B3D" w:rsidRDefault="00706896" w:rsidP="0064698B">
      <w:pPr>
        <w:keepNext/>
        <w:spacing w:before="0" w:line="276" w:lineRule="auto"/>
        <w:rPr>
          <w:rFonts w:cstheme="minorHAnsi"/>
          <w:szCs w:val="20"/>
        </w:rPr>
      </w:pPr>
    </w:p>
    <w:p w14:paraId="3EAB5B06" w14:textId="5C7DC1A0" w:rsidR="0047022F" w:rsidRDefault="00D96551" w:rsidP="0064698B">
      <w:pPr>
        <w:widowControl w:val="0"/>
        <w:spacing w:before="0" w:line="276" w:lineRule="auto"/>
        <w:jc w:val="center"/>
        <w:rPr>
          <w:rFonts w:cstheme="minorHAnsi"/>
          <w:b/>
          <w:bCs/>
          <w:color w:val="2E74B5"/>
          <w:szCs w:val="20"/>
        </w:rPr>
      </w:pPr>
      <w:r w:rsidRPr="003273BE">
        <w:rPr>
          <w:rFonts w:cstheme="minorHAnsi"/>
          <w:b/>
          <w:bCs/>
          <w:color w:val="2E74B5"/>
          <w:szCs w:val="20"/>
        </w:rPr>
        <w:t>Obsługa administracyjna budynków będących własnością oraz użytkowanych przez ENEA Centrum sp. z o.o.</w:t>
      </w:r>
    </w:p>
    <w:p w14:paraId="5F7A0485" w14:textId="77777777" w:rsidR="00D96551" w:rsidRPr="00792B3D" w:rsidRDefault="00D96551" w:rsidP="0064698B">
      <w:pPr>
        <w:widowControl w:val="0"/>
        <w:spacing w:before="0" w:line="276" w:lineRule="auto"/>
        <w:jc w:val="center"/>
        <w:rPr>
          <w:rFonts w:cstheme="minorHAnsi"/>
          <w:color w:val="0070C0"/>
          <w:szCs w:val="20"/>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986"/>
        <w:gridCol w:w="1700"/>
        <w:gridCol w:w="1700"/>
        <w:gridCol w:w="2070"/>
        <w:gridCol w:w="1615"/>
      </w:tblGrid>
      <w:tr w:rsidR="00F368FF" w:rsidRPr="00792B3D" w14:paraId="5CFAF66F" w14:textId="77777777" w:rsidTr="0057198C">
        <w:trPr>
          <w:trHeight w:val="1682"/>
        </w:trPr>
        <w:tc>
          <w:tcPr>
            <w:tcW w:w="294" w:type="pct"/>
            <w:shd w:val="clear" w:color="auto" w:fill="auto"/>
            <w:vAlign w:val="center"/>
          </w:tcPr>
          <w:p w14:paraId="198F7FDA" w14:textId="77777777" w:rsidR="00F368FF" w:rsidRPr="00792B3D" w:rsidRDefault="00F368FF" w:rsidP="0064698B">
            <w:pPr>
              <w:spacing w:before="0" w:line="276" w:lineRule="auto"/>
              <w:jc w:val="center"/>
              <w:rPr>
                <w:rFonts w:cstheme="minorHAnsi"/>
                <w:b/>
                <w:bCs/>
                <w:szCs w:val="20"/>
              </w:rPr>
            </w:pPr>
            <w:r w:rsidRPr="00792B3D">
              <w:rPr>
                <w:rFonts w:cstheme="minorHAnsi"/>
                <w:b/>
                <w:bCs/>
                <w:szCs w:val="20"/>
              </w:rPr>
              <w:t>Lp.</w:t>
            </w:r>
          </w:p>
        </w:tc>
        <w:tc>
          <w:tcPr>
            <w:tcW w:w="1030" w:type="pct"/>
            <w:shd w:val="clear" w:color="auto" w:fill="auto"/>
            <w:vAlign w:val="center"/>
          </w:tcPr>
          <w:p w14:paraId="31289321" w14:textId="39A7AD97" w:rsidR="00F368FF" w:rsidRPr="00792B3D" w:rsidRDefault="00F368FF" w:rsidP="0064698B">
            <w:pPr>
              <w:spacing w:before="0" w:line="276" w:lineRule="auto"/>
              <w:jc w:val="center"/>
              <w:rPr>
                <w:rFonts w:cstheme="minorHAnsi"/>
                <w:b/>
                <w:bCs/>
                <w:szCs w:val="20"/>
              </w:rPr>
            </w:pPr>
            <w:r w:rsidRPr="00792B3D">
              <w:rPr>
                <w:rFonts w:cstheme="minorHAnsi"/>
                <w:b/>
                <w:bCs/>
                <w:szCs w:val="20"/>
              </w:rPr>
              <w:t>Nazwa podmiotu, dla którego wykonywano usługę</w:t>
            </w:r>
          </w:p>
        </w:tc>
        <w:tc>
          <w:tcPr>
            <w:tcW w:w="882" w:type="pct"/>
            <w:vAlign w:val="center"/>
          </w:tcPr>
          <w:p w14:paraId="7DAC891F" w14:textId="364E7BC2" w:rsidR="00F368FF" w:rsidRPr="006F4567" w:rsidRDefault="00F368FF" w:rsidP="0064698B">
            <w:pPr>
              <w:spacing w:before="0" w:line="276" w:lineRule="auto"/>
              <w:jc w:val="center"/>
              <w:rPr>
                <w:rFonts w:cstheme="minorHAnsi"/>
                <w:b/>
                <w:bCs/>
                <w:szCs w:val="20"/>
              </w:rPr>
            </w:pPr>
            <w:r w:rsidRPr="006F4567">
              <w:rPr>
                <w:rFonts w:cstheme="minorHAnsi"/>
                <w:b/>
                <w:bCs/>
                <w:szCs w:val="20"/>
              </w:rPr>
              <w:t>Przedmiot usługi zgodny z pkt 5.1. WZ</w:t>
            </w:r>
          </w:p>
          <w:p w14:paraId="5F157720" w14:textId="77777777" w:rsidR="00F368FF" w:rsidRPr="006F4567" w:rsidRDefault="00F368FF" w:rsidP="0064698B">
            <w:pPr>
              <w:spacing w:before="0" w:line="276" w:lineRule="auto"/>
              <w:jc w:val="center"/>
              <w:rPr>
                <w:rFonts w:cstheme="minorHAnsi"/>
                <w:b/>
                <w:bCs/>
                <w:szCs w:val="20"/>
              </w:rPr>
            </w:pPr>
          </w:p>
          <w:p w14:paraId="7CA13705" w14:textId="5587F30C" w:rsidR="00F368FF" w:rsidRPr="006F4567" w:rsidRDefault="00F368FF" w:rsidP="0064698B">
            <w:pPr>
              <w:spacing w:before="0" w:line="276" w:lineRule="auto"/>
              <w:jc w:val="center"/>
              <w:rPr>
                <w:rFonts w:cstheme="minorHAnsi"/>
                <w:bCs/>
                <w:szCs w:val="20"/>
              </w:rPr>
            </w:pPr>
            <w:r w:rsidRPr="006F4567">
              <w:rPr>
                <w:rFonts w:cstheme="minorHAnsi"/>
                <w:bCs/>
                <w:szCs w:val="20"/>
              </w:rPr>
              <w:t>(TAK / NIE)</w:t>
            </w:r>
          </w:p>
        </w:tc>
        <w:tc>
          <w:tcPr>
            <w:tcW w:w="882" w:type="pct"/>
            <w:shd w:val="clear" w:color="auto" w:fill="auto"/>
            <w:vAlign w:val="center"/>
          </w:tcPr>
          <w:p w14:paraId="68C839E8" w14:textId="77777777" w:rsidR="00F368FF" w:rsidRDefault="00F368FF" w:rsidP="0064698B">
            <w:pPr>
              <w:spacing w:before="0" w:line="276" w:lineRule="auto"/>
              <w:jc w:val="center"/>
              <w:rPr>
                <w:rFonts w:cstheme="minorHAnsi"/>
                <w:b/>
                <w:bCs/>
                <w:szCs w:val="20"/>
              </w:rPr>
            </w:pPr>
            <w:r w:rsidRPr="00792B3D">
              <w:rPr>
                <w:rFonts w:cstheme="minorHAnsi"/>
                <w:b/>
                <w:bCs/>
                <w:szCs w:val="20"/>
              </w:rPr>
              <w:t xml:space="preserve">Termin </w:t>
            </w:r>
            <w:r w:rsidRPr="00792B3D">
              <w:rPr>
                <w:rFonts w:cstheme="minorHAnsi"/>
                <w:b/>
                <w:bCs/>
                <w:szCs w:val="20"/>
              </w:rPr>
              <w:br/>
              <w:t>realizacji usługi</w:t>
            </w:r>
          </w:p>
          <w:p w14:paraId="3D999DEB" w14:textId="77777777" w:rsidR="00F368FF" w:rsidRDefault="00F368FF" w:rsidP="0064698B">
            <w:pPr>
              <w:spacing w:before="0" w:line="276" w:lineRule="auto"/>
              <w:jc w:val="center"/>
              <w:rPr>
                <w:rFonts w:cstheme="minorHAnsi"/>
                <w:b/>
                <w:bCs/>
                <w:szCs w:val="20"/>
              </w:rPr>
            </w:pPr>
          </w:p>
          <w:p w14:paraId="627F235A" w14:textId="4A00502C" w:rsidR="00F368FF" w:rsidRPr="006F4567" w:rsidRDefault="00F368FF" w:rsidP="0064698B">
            <w:pPr>
              <w:spacing w:before="0" w:line="276" w:lineRule="auto"/>
              <w:jc w:val="center"/>
              <w:rPr>
                <w:rFonts w:cstheme="minorHAnsi"/>
                <w:bCs/>
                <w:szCs w:val="20"/>
              </w:rPr>
            </w:pPr>
            <w:r>
              <w:rPr>
                <w:rFonts w:cstheme="minorHAnsi"/>
                <w:bCs/>
                <w:szCs w:val="20"/>
              </w:rPr>
              <w:t>(</w:t>
            </w:r>
            <w:proofErr w:type="spellStart"/>
            <w:r>
              <w:rPr>
                <w:rFonts w:cstheme="minorHAnsi"/>
                <w:bCs/>
                <w:szCs w:val="20"/>
              </w:rPr>
              <w:t>dd.mm.rrrr-dd.mm.rrrr</w:t>
            </w:r>
            <w:proofErr w:type="spellEnd"/>
            <w:r>
              <w:rPr>
                <w:rFonts w:cstheme="minorHAnsi"/>
                <w:bCs/>
                <w:szCs w:val="20"/>
              </w:rPr>
              <w:t>)</w:t>
            </w:r>
          </w:p>
        </w:tc>
        <w:tc>
          <w:tcPr>
            <w:tcW w:w="1074" w:type="pct"/>
            <w:vAlign w:val="center"/>
          </w:tcPr>
          <w:p w14:paraId="7CAC3764" w14:textId="5017F25B" w:rsidR="00F368FF" w:rsidRPr="006F4567" w:rsidRDefault="00F368FF" w:rsidP="00F368FF">
            <w:pPr>
              <w:spacing w:before="0" w:line="276" w:lineRule="auto"/>
              <w:jc w:val="center"/>
              <w:rPr>
                <w:rFonts w:cstheme="minorHAnsi"/>
                <w:b/>
                <w:snapToGrid w:val="0"/>
                <w:szCs w:val="20"/>
              </w:rPr>
            </w:pPr>
            <w:r w:rsidRPr="006F4567">
              <w:rPr>
                <w:rFonts w:cstheme="minorHAnsi"/>
                <w:b/>
                <w:snapToGrid w:val="0"/>
                <w:szCs w:val="20"/>
              </w:rPr>
              <w:t>Usługa</w:t>
            </w:r>
            <w:r w:rsidR="0063791F">
              <w:rPr>
                <w:rFonts w:cstheme="minorHAnsi"/>
                <w:b/>
                <w:snapToGrid w:val="0"/>
                <w:szCs w:val="20"/>
              </w:rPr>
              <w:t>, za którą otrzymano wynagrodzenie</w:t>
            </w:r>
            <w:r w:rsidRPr="006F4567">
              <w:rPr>
                <w:rFonts w:cstheme="minorHAnsi"/>
                <w:b/>
                <w:snapToGrid w:val="0"/>
                <w:szCs w:val="20"/>
              </w:rPr>
              <w:t xml:space="preserve"> o wartości nie mniejszej niż</w:t>
            </w:r>
            <w:r>
              <w:rPr>
                <w:rFonts w:cstheme="minorHAnsi"/>
                <w:b/>
                <w:snapToGrid w:val="0"/>
                <w:szCs w:val="20"/>
              </w:rPr>
              <w:t xml:space="preserve"> </w:t>
            </w:r>
            <w:r w:rsidRPr="006F4567">
              <w:rPr>
                <w:rFonts w:cstheme="minorHAnsi"/>
                <w:b/>
                <w:snapToGrid w:val="0"/>
                <w:szCs w:val="20"/>
              </w:rPr>
              <w:t>1</w:t>
            </w:r>
            <w:r w:rsidR="0063791F">
              <w:rPr>
                <w:rFonts w:cstheme="minorHAnsi"/>
                <w:b/>
                <w:snapToGrid w:val="0"/>
                <w:szCs w:val="20"/>
              </w:rPr>
              <w:t>5</w:t>
            </w:r>
            <w:r w:rsidRPr="006F4567">
              <w:rPr>
                <w:rFonts w:cstheme="minorHAnsi"/>
                <w:b/>
                <w:snapToGrid w:val="0"/>
                <w:szCs w:val="20"/>
              </w:rPr>
              <w:t>0 000,00 zł</w:t>
            </w:r>
            <w:r>
              <w:rPr>
                <w:rFonts w:cstheme="minorHAnsi"/>
                <w:b/>
                <w:snapToGrid w:val="0"/>
                <w:szCs w:val="20"/>
              </w:rPr>
              <w:t xml:space="preserve"> </w:t>
            </w:r>
          </w:p>
          <w:p w14:paraId="3255AF6F" w14:textId="77777777" w:rsidR="00F368FF" w:rsidRPr="006F4567" w:rsidRDefault="00F368FF" w:rsidP="006F4567">
            <w:pPr>
              <w:spacing w:before="0" w:line="276" w:lineRule="auto"/>
              <w:jc w:val="center"/>
              <w:rPr>
                <w:rFonts w:cstheme="minorHAnsi"/>
                <w:b/>
                <w:snapToGrid w:val="0"/>
                <w:szCs w:val="20"/>
              </w:rPr>
            </w:pPr>
          </w:p>
          <w:p w14:paraId="52CD26A4" w14:textId="7FFBFB4F" w:rsidR="00F368FF" w:rsidRPr="0057198C" w:rsidRDefault="00F368FF" w:rsidP="006F4567">
            <w:pPr>
              <w:spacing w:before="0" w:line="276" w:lineRule="auto"/>
              <w:jc w:val="center"/>
              <w:rPr>
                <w:rFonts w:cstheme="minorHAnsi"/>
                <w:bCs/>
                <w:szCs w:val="20"/>
              </w:rPr>
            </w:pPr>
            <w:r w:rsidRPr="0057198C">
              <w:rPr>
                <w:rFonts w:cstheme="minorHAnsi"/>
                <w:bCs/>
                <w:szCs w:val="20"/>
              </w:rPr>
              <w:t>(TAK / NIE)</w:t>
            </w:r>
          </w:p>
        </w:tc>
        <w:tc>
          <w:tcPr>
            <w:tcW w:w="838" w:type="pct"/>
            <w:vAlign w:val="center"/>
          </w:tcPr>
          <w:p w14:paraId="427C24D6" w14:textId="4B08522B" w:rsidR="00F368FF" w:rsidRPr="00792B3D" w:rsidRDefault="00F368FF" w:rsidP="0064698B">
            <w:pPr>
              <w:spacing w:before="0" w:line="276" w:lineRule="auto"/>
              <w:jc w:val="center"/>
              <w:rPr>
                <w:rFonts w:cstheme="minorHAnsi"/>
                <w:b/>
                <w:bCs/>
                <w:szCs w:val="20"/>
              </w:rPr>
            </w:pPr>
            <w:r w:rsidRPr="00792B3D">
              <w:rPr>
                <w:rFonts w:cstheme="minorHAnsi"/>
                <w:b/>
                <w:bCs/>
                <w:szCs w:val="20"/>
              </w:rPr>
              <w:t>Potwierdzenie należytego wykonania usługi</w:t>
            </w:r>
            <w:r w:rsidR="0063791F">
              <w:rPr>
                <w:rStyle w:val="Odwoanieprzypisudolnego"/>
                <w:b/>
                <w:bCs/>
                <w:szCs w:val="20"/>
              </w:rPr>
              <w:footnoteReference w:id="4"/>
            </w:r>
          </w:p>
          <w:p w14:paraId="17C6EE21" w14:textId="77777777" w:rsidR="00F368FF" w:rsidRPr="00792B3D" w:rsidRDefault="00F368FF" w:rsidP="0064698B">
            <w:pPr>
              <w:spacing w:before="0" w:line="276" w:lineRule="auto"/>
              <w:jc w:val="center"/>
              <w:rPr>
                <w:rFonts w:cstheme="minorHAnsi"/>
                <w:b/>
                <w:bCs/>
                <w:szCs w:val="20"/>
              </w:rPr>
            </w:pPr>
          </w:p>
          <w:p w14:paraId="2F9E0A39" w14:textId="77777777" w:rsidR="00F368FF" w:rsidRPr="00792B3D" w:rsidRDefault="00F368FF" w:rsidP="0064698B">
            <w:pPr>
              <w:spacing w:before="0" w:line="276" w:lineRule="auto"/>
              <w:jc w:val="center"/>
              <w:rPr>
                <w:rFonts w:eastAsia="Arial Unicode MS" w:cstheme="minorHAnsi"/>
                <w:bCs/>
                <w:szCs w:val="20"/>
              </w:rPr>
            </w:pPr>
            <w:r w:rsidRPr="00792B3D">
              <w:rPr>
                <w:rFonts w:cstheme="minorHAnsi"/>
                <w:bCs/>
                <w:szCs w:val="20"/>
              </w:rPr>
              <w:t>(nazwa i oznaczenie dokumentu)</w:t>
            </w:r>
          </w:p>
        </w:tc>
      </w:tr>
      <w:tr w:rsidR="00F368FF" w:rsidRPr="00792B3D" w14:paraId="1962B093" w14:textId="77777777" w:rsidTr="0057198C">
        <w:tc>
          <w:tcPr>
            <w:tcW w:w="294" w:type="pct"/>
            <w:shd w:val="clear" w:color="auto" w:fill="auto"/>
            <w:vAlign w:val="center"/>
          </w:tcPr>
          <w:p w14:paraId="22CCF657" w14:textId="77777777" w:rsidR="00F368FF" w:rsidRPr="00792B3D" w:rsidRDefault="00F368FF" w:rsidP="0064698B">
            <w:pPr>
              <w:spacing w:before="0" w:line="276" w:lineRule="auto"/>
              <w:jc w:val="center"/>
              <w:rPr>
                <w:rFonts w:cstheme="minorHAnsi"/>
                <w:b/>
                <w:bCs/>
                <w:szCs w:val="20"/>
              </w:rPr>
            </w:pPr>
            <w:r w:rsidRPr="00792B3D">
              <w:rPr>
                <w:rFonts w:cstheme="minorHAnsi"/>
                <w:b/>
                <w:bCs/>
                <w:szCs w:val="20"/>
              </w:rPr>
              <w:t>1</w:t>
            </w:r>
          </w:p>
        </w:tc>
        <w:tc>
          <w:tcPr>
            <w:tcW w:w="1030" w:type="pct"/>
            <w:shd w:val="clear" w:color="auto" w:fill="auto"/>
          </w:tcPr>
          <w:p w14:paraId="2C131E4E" w14:textId="77777777" w:rsidR="00F368FF" w:rsidRPr="00792B3D" w:rsidRDefault="00F368FF" w:rsidP="0064698B">
            <w:pPr>
              <w:spacing w:before="0" w:line="276" w:lineRule="auto"/>
              <w:jc w:val="left"/>
              <w:rPr>
                <w:rFonts w:cstheme="minorHAnsi"/>
                <w:szCs w:val="20"/>
              </w:rPr>
            </w:pPr>
          </w:p>
        </w:tc>
        <w:tc>
          <w:tcPr>
            <w:tcW w:w="882" w:type="pct"/>
          </w:tcPr>
          <w:p w14:paraId="747E60BD" w14:textId="0BA105E9" w:rsidR="00F368FF" w:rsidRPr="00792B3D" w:rsidRDefault="00F368FF" w:rsidP="0064698B">
            <w:pPr>
              <w:spacing w:before="0" w:line="276" w:lineRule="auto"/>
              <w:jc w:val="left"/>
              <w:rPr>
                <w:rFonts w:cstheme="minorHAnsi"/>
                <w:szCs w:val="20"/>
              </w:rPr>
            </w:pPr>
          </w:p>
        </w:tc>
        <w:tc>
          <w:tcPr>
            <w:tcW w:w="882" w:type="pct"/>
            <w:shd w:val="clear" w:color="auto" w:fill="auto"/>
            <w:vAlign w:val="center"/>
          </w:tcPr>
          <w:p w14:paraId="7BD5A3BA" w14:textId="77777777" w:rsidR="00F368FF" w:rsidRPr="00792B3D" w:rsidRDefault="00F368FF" w:rsidP="0064698B">
            <w:pPr>
              <w:spacing w:before="0" w:line="276" w:lineRule="auto"/>
              <w:jc w:val="center"/>
              <w:rPr>
                <w:rFonts w:cstheme="minorHAnsi"/>
                <w:szCs w:val="20"/>
              </w:rPr>
            </w:pPr>
          </w:p>
        </w:tc>
        <w:tc>
          <w:tcPr>
            <w:tcW w:w="1074" w:type="pct"/>
          </w:tcPr>
          <w:p w14:paraId="58EFFEF0" w14:textId="77777777" w:rsidR="00F368FF" w:rsidRPr="00792B3D" w:rsidRDefault="00F368FF" w:rsidP="0064698B">
            <w:pPr>
              <w:spacing w:before="0" w:line="276" w:lineRule="auto"/>
              <w:jc w:val="left"/>
              <w:rPr>
                <w:rFonts w:cstheme="minorHAnsi"/>
                <w:szCs w:val="20"/>
              </w:rPr>
            </w:pPr>
          </w:p>
        </w:tc>
        <w:tc>
          <w:tcPr>
            <w:tcW w:w="838" w:type="pct"/>
          </w:tcPr>
          <w:p w14:paraId="4DF70AB5" w14:textId="23504190" w:rsidR="00F368FF" w:rsidRPr="00792B3D" w:rsidRDefault="00F368FF" w:rsidP="0064698B">
            <w:pPr>
              <w:spacing w:before="0" w:line="276" w:lineRule="auto"/>
              <w:jc w:val="left"/>
              <w:rPr>
                <w:rFonts w:cstheme="minorHAnsi"/>
                <w:szCs w:val="20"/>
              </w:rPr>
            </w:pPr>
          </w:p>
        </w:tc>
      </w:tr>
      <w:tr w:rsidR="00F368FF" w:rsidRPr="00792B3D" w14:paraId="20D0D2B7" w14:textId="77777777" w:rsidTr="0057198C">
        <w:tc>
          <w:tcPr>
            <w:tcW w:w="294" w:type="pct"/>
            <w:shd w:val="clear" w:color="auto" w:fill="auto"/>
            <w:vAlign w:val="center"/>
          </w:tcPr>
          <w:p w14:paraId="7A1CC3AD" w14:textId="77777777" w:rsidR="00F368FF" w:rsidRPr="00792B3D" w:rsidRDefault="00F368FF" w:rsidP="0064698B">
            <w:pPr>
              <w:spacing w:before="0" w:line="276" w:lineRule="auto"/>
              <w:jc w:val="center"/>
              <w:rPr>
                <w:rFonts w:cstheme="minorHAnsi"/>
                <w:b/>
                <w:bCs/>
                <w:szCs w:val="20"/>
              </w:rPr>
            </w:pPr>
            <w:r w:rsidRPr="00792B3D">
              <w:rPr>
                <w:rFonts w:cstheme="minorHAnsi"/>
                <w:b/>
                <w:bCs/>
                <w:szCs w:val="20"/>
              </w:rPr>
              <w:t>2</w:t>
            </w:r>
          </w:p>
        </w:tc>
        <w:tc>
          <w:tcPr>
            <w:tcW w:w="1030" w:type="pct"/>
            <w:shd w:val="clear" w:color="auto" w:fill="auto"/>
          </w:tcPr>
          <w:p w14:paraId="3C8BC09B" w14:textId="77777777" w:rsidR="00F368FF" w:rsidRPr="00792B3D" w:rsidRDefault="00F368FF" w:rsidP="0064698B">
            <w:pPr>
              <w:spacing w:before="0" w:line="276" w:lineRule="auto"/>
              <w:jc w:val="left"/>
              <w:rPr>
                <w:rFonts w:cstheme="minorHAnsi"/>
                <w:szCs w:val="20"/>
              </w:rPr>
            </w:pPr>
          </w:p>
        </w:tc>
        <w:tc>
          <w:tcPr>
            <w:tcW w:w="882" w:type="pct"/>
          </w:tcPr>
          <w:p w14:paraId="5868BE6B" w14:textId="4CC42958" w:rsidR="00F368FF" w:rsidRPr="00792B3D" w:rsidRDefault="00F368FF" w:rsidP="0064698B">
            <w:pPr>
              <w:spacing w:before="0" w:line="276" w:lineRule="auto"/>
              <w:jc w:val="left"/>
              <w:rPr>
                <w:rFonts w:cstheme="minorHAnsi"/>
                <w:szCs w:val="20"/>
              </w:rPr>
            </w:pPr>
          </w:p>
        </w:tc>
        <w:tc>
          <w:tcPr>
            <w:tcW w:w="882" w:type="pct"/>
            <w:shd w:val="clear" w:color="auto" w:fill="auto"/>
            <w:vAlign w:val="center"/>
          </w:tcPr>
          <w:p w14:paraId="3F59386B" w14:textId="77777777" w:rsidR="00F368FF" w:rsidRPr="00792B3D" w:rsidRDefault="00F368FF" w:rsidP="0064698B">
            <w:pPr>
              <w:spacing w:before="0" w:line="276" w:lineRule="auto"/>
              <w:jc w:val="center"/>
              <w:rPr>
                <w:rFonts w:cstheme="minorHAnsi"/>
                <w:szCs w:val="20"/>
              </w:rPr>
            </w:pPr>
          </w:p>
        </w:tc>
        <w:tc>
          <w:tcPr>
            <w:tcW w:w="1074" w:type="pct"/>
          </w:tcPr>
          <w:p w14:paraId="40CCAD51" w14:textId="77777777" w:rsidR="00F368FF" w:rsidRPr="00792B3D" w:rsidRDefault="00F368FF" w:rsidP="0064698B">
            <w:pPr>
              <w:spacing w:before="0" w:line="276" w:lineRule="auto"/>
              <w:jc w:val="left"/>
              <w:rPr>
                <w:rFonts w:cstheme="minorHAnsi"/>
                <w:szCs w:val="20"/>
              </w:rPr>
            </w:pPr>
          </w:p>
        </w:tc>
        <w:tc>
          <w:tcPr>
            <w:tcW w:w="838" w:type="pct"/>
          </w:tcPr>
          <w:p w14:paraId="5CD6358A" w14:textId="0A141DEC" w:rsidR="00F368FF" w:rsidRPr="00792B3D" w:rsidRDefault="00F368FF" w:rsidP="0064698B">
            <w:pPr>
              <w:spacing w:before="0" w:line="276" w:lineRule="auto"/>
              <w:jc w:val="left"/>
              <w:rPr>
                <w:rFonts w:cstheme="minorHAnsi"/>
                <w:szCs w:val="20"/>
              </w:rPr>
            </w:pPr>
          </w:p>
        </w:tc>
      </w:tr>
      <w:tr w:rsidR="00F368FF" w:rsidRPr="00792B3D" w14:paraId="748B50D5" w14:textId="77777777" w:rsidTr="0057198C">
        <w:tc>
          <w:tcPr>
            <w:tcW w:w="294" w:type="pct"/>
            <w:shd w:val="clear" w:color="auto" w:fill="auto"/>
            <w:vAlign w:val="center"/>
          </w:tcPr>
          <w:p w14:paraId="06307952" w14:textId="77777777" w:rsidR="00F368FF" w:rsidRPr="00792B3D" w:rsidRDefault="00F368FF" w:rsidP="0064698B">
            <w:pPr>
              <w:spacing w:before="0" w:line="276" w:lineRule="auto"/>
              <w:jc w:val="center"/>
              <w:rPr>
                <w:rFonts w:cstheme="minorHAnsi"/>
                <w:b/>
                <w:bCs/>
                <w:szCs w:val="20"/>
              </w:rPr>
            </w:pPr>
            <w:r w:rsidRPr="00792B3D">
              <w:rPr>
                <w:rFonts w:cstheme="minorHAnsi"/>
                <w:b/>
                <w:bCs/>
                <w:szCs w:val="20"/>
              </w:rPr>
              <w:t>3</w:t>
            </w:r>
          </w:p>
        </w:tc>
        <w:tc>
          <w:tcPr>
            <w:tcW w:w="1030" w:type="pct"/>
            <w:shd w:val="clear" w:color="auto" w:fill="auto"/>
          </w:tcPr>
          <w:p w14:paraId="0CAAF32B" w14:textId="77777777" w:rsidR="00F368FF" w:rsidRPr="00792B3D" w:rsidRDefault="00F368FF" w:rsidP="0064698B">
            <w:pPr>
              <w:spacing w:before="0" w:line="276" w:lineRule="auto"/>
              <w:jc w:val="left"/>
              <w:rPr>
                <w:rFonts w:cstheme="minorHAnsi"/>
                <w:szCs w:val="20"/>
              </w:rPr>
            </w:pPr>
          </w:p>
        </w:tc>
        <w:tc>
          <w:tcPr>
            <w:tcW w:w="882" w:type="pct"/>
          </w:tcPr>
          <w:p w14:paraId="153F6AD3" w14:textId="7FC7924D" w:rsidR="00F368FF" w:rsidRPr="00792B3D" w:rsidRDefault="00F368FF" w:rsidP="0064698B">
            <w:pPr>
              <w:spacing w:before="0" w:line="276" w:lineRule="auto"/>
              <w:jc w:val="left"/>
              <w:rPr>
                <w:rFonts w:cstheme="minorHAnsi"/>
                <w:szCs w:val="20"/>
              </w:rPr>
            </w:pPr>
          </w:p>
        </w:tc>
        <w:tc>
          <w:tcPr>
            <w:tcW w:w="882" w:type="pct"/>
            <w:shd w:val="clear" w:color="auto" w:fill="auto"/>
            <w:vAlign w:val="center"/>
          </w:tcPr>
          <w:p w14:paraId="2868D95D" w14:textId="77777777" w:rsidR="00F368FF" w:rsidRPr="00792B3D" w:rsidRDefault="00F368FF" w:rsidP="0064698B">
            <w:pPr>
              <w:spacing w:before="0" w:line="276" w:lineRule="auto"/>
              <w:jc w:val="center"/>
              <w:rPr>
                <w:rFonts w:cstheme="minorHAnsi"/>
                <w:szCs w:val="20"/>
              </w:rPr>
            </w:pPr>
          </w:p>
        </w:tc>
        <w:tc>
          <w:tcPr>
            <w:tcW w:w="1074" w:type="pct"/>
          </w:tcPr>
          <w:p w14:paraId="38C0F964" w14:textId="77777777" w:rsidR="00F368FF" w:rsidRPr="00792B3D" w:rsidRDefault="00F368FF" w:rsidP="0064698B">
            <w:pPr>
              <w:spacing w:before="0" w:line="276" w:lineRule="auto"/>
              <w:jc w:val="left"/>
              <w:rPr>
                <w:rFonts w:cstheme="minorHAnsi"/>
                <w:szCs w:val="20"/>
              </w:rPr>
            </w:pPr>
          </w:p>
        </w:tc>
        <w:tc>
          <w:tcPr>
            <w:tcW w:w="838" w:type="pct"/>
          </w:tcPr>
          <w:p w14:paraId="59678CA4" w14:textId="0721DA51" w:rsidR="00F368FF" w:rsidRPr="00792B3D" w:rsidRDefault="00F368FF" w:rsidP="0064698B">
            <w:pPr>
              <w:spacing w:before="0" w:line="276" w:lineRule="auto"/>
              <w:jc w:val="left"/>
              <w:rPr>
                <w:rFonts w:cstheme="minorHAnsi"/>
                <w:szCs w:val="20"/>
              </w:rPr>
            </w:pPr>
          </w:p>
        </w:tc>
      </w:tr>
    </w:tbl>
    <w:p w14:paraId="21CAD6DC" w14:textId="77777777" w:rsidR="00706896" w:rsidRPr="00792B3D" w:rsidRDefault="00706896" w:rsidP="0064698B">
      <w:pPr>
        <w:widowControl w:val="0"/>
        <w:spacing w:before="0" w:line="276" w:lineRule="auto"/>
        <w:rPr>
          <w:rFonts w:cstheme="minorHAnsi"/>
          <w:szCs w:val="20"/>
        </w:rPr>
      </w:pPr>
    </w:p>
    <w:p w14:paraId="7DA175E8" w14:textId="6C664E81" w:rsidR="00706896" w:rsidRPr="00792B3D" w:rsidRDefault="00706896" w:rsidP="0064698B">
      <w:pPr>
        <w:keepNext/>
        <w:spacing w:before="0" w:line="276" w:lineRule="auto"/>
        <w:rPr>
          <w:rFonts w:cstheme="minorHAnsi"/>
          <w:szCs w:val="20"/>
        </w:rPr>
      </w:pPr>
      <w:r w:rsidRPr="00792B3D">
        <w:rPr>
          <w:rFonts w:cstheme="minorHAnsi"/>
          <w:szCs w:val="20"/>
        </w:rPr>
        <w:t xml:space="preserve">Załącznikiem do niniejszego formularza winny być dokumenty potwierdzające należyte wykonanie </w:t>
      </w:r>
      <w:r w:rsidR="00567DD9" w:rsidRPr="00792B3D">
        <w:rPr>
          <w:rFonts w:cstheme="minorHAnsi"/>
          <w:szCs w:val="20"/>
        </w:rPr>
        <w:t>usług</w:t>
      </w:r>
      <w:r w:rsidRPr="00792B3D">
        <w:rPr>
          <w:rFonts w:cstheme="minorHAnsi"/>
          <w:szCs w:val="20"/>
        </w:rPr>
        <w:t xml:space="preserve"> przez Wykonawcę. </w:t>
      </w:r>
    </w:p>
    <w:p w14:paraId="36354A21" w14:textId="77777777" w:rsidR="00706896" w:rsidRPr="00792B3D" w:rsidRDefault="00706896" w:rsidP="0064698B">
      <w:pPr>
        <w:keepNext/>
        <w:spacing w:before="0" w:line="276" w:lineRule="auto"/>
        <w:rPr>
          <w:rFonts w:cstheme="minorHAnsi"/>
          <w:szCs w:val="20"/>
        </w:rPr>
      </w:pPr>
    </w:p>
    <w:p w14:paraId="3569AFC7" w14:textId="0931EC38" w:rsidR="00706896" w:rsidRPr="00792B3D" w:rsidRDefault="00706896" w:rsidP="0064698B">
      <w:pPr>
        <w:widowControl w:val="0"/>
        <w:spacing w:before="0" w:line="276" w:lineRule="auto"/>
        <w:rPr>
          <w:rFonts w:cstheme="minorHAnsi"/>
          <w:i/>
          <w:szCs w:val="20"/>
        </w:rPr>
      </w:pPr>
      <w:r w:rsidRPr="00792B3D">
        <w:rPr>
          <w:rFonts w:cstheme="minorHAnsi"/>
          <w:szCs w:val="20"/>
        </w:rPr>
        <w:t xml:space="preserve">DOKUMENTY TE POWINNY BYĆ SPORZĄDZONE I OZNACZONE W TAKI SPOSÓB, ABY NIE BYŁO WĄTPLIWOŚCI, KTÓRYCH </w:t>
      </w:r>
      <w:r w:rsidR="0073016E" w:rsidRPr="00792B3D">
        <w:rPr>
          <w:rFonts w:cstheme="minorHAnsi"/>
          <w:szCs w:val="20"/>
        </w:rPr>
        <w:t xml:space="preserve">PROJEKTÓW </w:t>
      </w:r>
      <w:r w:rsidRPr="00792B3D">
        <w:rPr>
          <w:rFonts w:cstheme="minorHAnsi"/>
          <w:szCs w:val="20"/>
        </w:rPr>
        <w:t xml:space="preserve">WYKAZANYCH PRZEZ WYKONAWCĘ DOTYCZĄ. Przykład: </w:t>
      </w:r>
      <w:r w:rsidRPr="00792B3D">
        <w:rPr>
          <w:rFonts w:cstheme="minorHAnsi"/>
          <w:i/>
          <w:szCs w:val="20"/>
        </w:rPr>
        <w:t xml:space="preserve">„Referencje do </w:t>
      </w:r>
      <w:r w:rsidR="004F1DF0" w:rsidRPr="00792B3D">
        <w:rPr>
          <w:rFonts w:cstheme="minorHAnsi"/>
          <w:i/>
          <w:szCs w:val="20"/>
        </w:rPr>
        <w:t>Usługi</w:t>
      </w:r>
      <w:r w:rsidRPr="00792B3D">
        <w:rPr>
          <w:rFonts w:cstheme="minorHAnsi"/>
          <w:i/>
          <w:szCs w:val="20"/>
        </w:rPr>
        <w:t xml:space="preserve"> nr 1”</w:t>
      </w:r>
    </w:p>
    <w:p w14:paraId="32892C53" w14:textId="77777777" w:rsidR="00706896" w:rsidRPr="00792B3D" w:rsidRDefault="00706896" w:rsidP="0064698B">
      <w:pPr>
        <w:widowControl w:val="0"/>
        <w:spacing w:before="0" w:line="276" w:lineRule="auto"/>
        <w:rPr>
          <w:rFonts w:cstheme="minorHAnsi"/>
          <w:b/>
          <w:i/>
          <w:color w:val="FF0000"/>
          <w:szCs w:val="20"/>
        </w:rPr>
      </w:pPr>
    </w:p>
    <w:p w14:paraId="7FA3A5E8" w14:textId="77777777" w:rsidR="00706896" w:rsidRPr="00792B3D" w:rsidRDefault="00706896" w:rsidP="0064698B">
      <w:pPr>
        <w:widowControl w:val="0"/>
        <w:spacing w:before="0" w:line="276" w:lineRule="auto"/>
        <w:rPr>
          <w:rFonts w:cstheme="minorHAnsi"/>
          <w:szCs w:val="20"/>
        </w:rPr>
      </w:pPr>
      <w:bookmarkStart w:id="41" w:name="_Toc409695893"/>
      <w:bookmarkStart w:id="42" w:name="_Toc518474589"/>
      <w:bookmarkEnd w:id="41"/>
      <w:bookmarkEnd w:id="42"/>
    </w:p>
    <w:tbl>
      <w:tblPr>
        <w:tblW w:w="0" w:type="auto"/>
        <w:jc w:val="center"/>
        <w:tblCellMar>
          <w:left w:w="70" w:type="dxa"/>
          <w:right w:w="70" w:type="dxa"/>
        </w:tblCellMar>
        <w:tblLook w:val="04A0" w:firstRow="1" w:lastRow="0" w:firstColumn="1" w:lastColumn="0" w:noHBand="0" w:noVBand="1"/>
      </w:tblPr>
      <w:tblGrid>
        <w:gridCol w:w="4059"/>
        <w:gridCol w:w="4060"/>
      </w:tblGrid>
      <w:tr w:rsidR="00706896" w:rsidRPr="00792B3D" w14:paraId="3B4A0120" w14:textId="77777777" w:rsidTr="00706896">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420B58F" w14:textId="77777777" w:rsidR="00706896" w:rsidRPr="00792B3D" w:rsidRDefault="00706896" w:rsidP="0064698B">
            <w:pPr>
              <w:widowControl w:val="0"/>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E20797" w14:textId="77777777" w:rsidR="00706896" w:rsidRPr="00792B3D" w:rsidRDefault="00706896" w:rsidP="0064698B">
            <w:pPr>
              <w:widowControl w:val="0"/>
              <w:spacing w:before="0" w:line="276" w:lineRule="auto"/>
              <w:jc w:val="center"/>
              <w:rPr>
                <w:rFonts w:cstheme="minorHAnsi"/>
                <w:szCs w:val="20"/>
              </w:rPr>
            </w:pPr>
          </w:p>
        </w:tc>
      </w:tr>
      <w:tr w:rsidR="00706896" w:rsidRPr="00792B3D" w14:paraId="13994BB6" w14:textId="77777777" w:rsidTr="00706896">
        <w:trPr>
          <w:trHeight w:val="380"/>
          <w:jc w:val="center"/>
        </w:trPr>
        <w:tc>
          <w:tcPr>
            <w:tcW w:w="4059" w:type="dxa"/>
            <w:hideMark/>
          </w:tcPr>
          <w:p w14:paraId="2119F73A" w14:textId="77777777" w:rsidR="00706896" w:rsidRPr="00792B3D" w:rsidRDefault="00706896" w:rsidP="0064698B">
            <w:pPr>
              <w:spacing w:before="0" w:line="276" w:lineRule="auto"/>
              <w:jc w:val="center"/>
              <w:rPr>
                <w:rFonts w:cstheme="minorHAnsi"/>
                <w:b/>
                <w:szCs w:val="20"/>
              </w:rPr>
            </w:pPr>
            <w:r w:rsidRPr="00792B3D">
              <w:rPr>
                <w:rFonts w:cstheme="minorHAnsi"/>
                <w:b/>
                <w:szCs w:val="20"/>
              </w:rPr>
              <w:t>miejscowość i data</w:t>
            </w:r>
          </w:p>
        </w:tc>
        <w:tc>
          <w:tcPr>
            <w:tcW w:w="4060" w:type="dxa"/>
            <w:hideMark/>
          </w:tcPr>
          <w:p w14:paraId="7C2E344C" w14:textId="77777777" w:rsidR="00706896" w:rsidRPr="00792B3D" w:rsidRDefault="00706896" w:rsidP="0064698B">
            <w:pPr>
              <w:spacing w:before="0" w:line="276" w:lineRule="auto"/>
              <w:jc w:val="center"/>
              <w:rPr>
                <w:rFonts w:cstheme="minorHAnsi"/>
                <w:b/>
                <w:szCs w:val="20"/>
              </w:rPr>
            </w:pPr>
            <w:r w:rsidRPr="00792B3D">
              <w:rPr>
                <w:rFonts w:cstheme="minorHAnsi"/>
                <w:b/>
                <w:szCs w:val="20"/>
              </w:rPr>
              <w:t>Pieczęć imienna i podpis przedstawiciela(i) Wykonawcy</w:t>
            </w:r>
          </w:p>
        </w:tc>
      </w:tr>
    </w:tbl>
    <w:p w14:paraId="3AD7E0C1" w14:textId="41B96420" w:rsidR="00706896" w:rsidRPr="0057198C" w:rsidRDefault="00706896" w:rsidP="0057198C">
      <w:pPr>
        <w:pStyle w:val="Nagwek4"/>
        <w:spacing w:before="0" w:after="0" w:line="276" w:lineRule="auto"/>
        <w:jc w:val="both"/>
        <w:rPr>
          <w:rFonts w:cstheme="minorHAnsi"/>
          <w:b w:val="0"/>
          <w:szCs w:val="20"/>
          <w:u w:val="single"/>
        </w:rPr>
      </w:pPr>
      <w:bookmarkStart w:id="43" w:name="_Toc93474725"/>
      <w:r w:rsidRPr="00792B3D">
        <w:rPr>
          <w:rFonts w:cstheme="minorHAnsi"/>
          <w:caps/>
          <w:szCs w:val="20"/>
        </w:rPr>
        <w:br w:type="page"/>
      </w:r>
      <w:bookmarkStart w:id="44" w:name="_Toc100841700"/>
      <w:r w:rsidR="002B5085" w:rsidRPr="0057198C">
        <w:rPr>
          <w:rFonts w:cstheme="minorHAnsi"/>
          <w:sz w:val="20"/>
          <w:szCs w:val="20"/>
          <w:u w:val="single"/>
        </w:rPr>
        <w:lastRenderedPageBreak/>
        <w:t xml:space="preserve">ZAŁĄCZNIK NR </w:t>
      </w:r>
      <w:r w:rsidR="0063791F" w:rsidRPr="0057198C">
        <w:rPr>
          <w:rFonts w:cstheme="minorHAnsi"/>
          <w:sz w:val="20"/>
          <w:szCs w:val="20"/>
          <w:u w:val="single"/>
        </w:rPr>
        <w:t>8</w:t>
      </w:r>
      <w:r w:rsidRPr="0057198C">
        <w:rPr>
          <w:rFonts w:cstheme="minorHAnsi"/>
          <w:sz w:val="20"/>
          <w:szCs w:val="20"/>
          <w:u w:val="single"/>
        </w:rPr>
        <w:t>. OŚWIADCZENIE O UCZESTNICTWIE W GRUPIE KAPITAŁOWEJ</w:t>
      </w:r>
      <w:bookmarkEnd w:id="44"/>
      <w:r w:rsidRPr="0057198C">
        <w:rPr>
          <w:rFonts w:cstheme="minorHAnsi"/>
          <w:sz w:val="20"/>
          <w:szCs w:val="20"/>
          <w:u w:val="single"/>
        </w:rPr>
        <w:t xml:space="preserve"> </w:t>
      </w:r>
      <w:bookmarkEnd w:id="43"/>
    </w:p>
    <w:p w14:paraId="06D60E94" w14:textId="77777777" w:rsidR="00706896" w:rsidRPr="00792B3D" w:rsidRDefault="00706896" w:rsidP="0064698B">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792B3D" w14:paraId="791CDA19" w14:textId="77777777" w:rsidTr="00B51AAB">
        <w:trPr>
          <w:trHeight w:val="1416"/>
        </w:trPr>
        <w:tc>
          <w:tcPr>
            <w:tcW w:w="3850" w:type="dxa"/>
            <w:vAlign w:val="bottom"/>
          </w:tcPr>
          <w:p w14:paraId="5CF9FBA9" w14:textId="1E595B7F" w:rsidR="00706896" w:rsidRPr="00792B3D" w:rsidRDefault="00B51AAB" w:rsidP="0064698B">
            <w:pPr>
              <w:pStyle w:val="WW-Legenda"/>
              <w:spacing w:line="276" w:lineRule="auto"/>
              <w:ind w:right="-313"/>
              <w:jc w:val="center"/>
              <w:rPr>
                <w:rFonts w:asciiTheme="minorHAnsi" w:hAnsiTheme="minorHAnsi" w:cstheme="minorHAnsi"/>
                <w:b w:val="0"/>
                <w:bCs w:val="0"/>
              </w:rPr>
            </w:pPr>
            <w:r w:rsidRPr="00792B3D">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792B3D" w:rsidRDefault="00706896" w:rsidP="0064698B">
            <w:pPr>
              <w:pStyle w:val="WW-Legenda"/>
              <w:spacing w:line="276" w:lineRule="auto"/>
              <w:ind w:right="-313"/>
              <w:jc w:val="right"/>
              <w:rPr>
                <w:rFonts w:asciiTheme="minorHAnsi" w:hAnsiTheme="minorHAnsi" w:cstheme="minorHAnsi"/>
                <w:b w:val="0"/>
                <w:bCs w:val="0"/>
              </w:rPr>
            </w:pPr>
          </w:p>
        </w:tc>
      </w:tr>
      <w:tr w:rsidR="00706896" w:rsidRPr="00792B3D" w14:paraId="00634075" w14:textId="77777777" w:rsidTr="00706896">
        <w:trPr>
          <w:trHeight w:val="786"/>
        </w:trPr>
        <w:tc>
          <w:tcPr>
            <w:tcW w:w="9777" w:type="dxa"/>
            <w:gridSpan w:val="2"/>
            <w:tcBorders>
              <w:top w:val="nil"/>
              <w:left w:val="nil"/>
              <w:bottom w:val="nil"/>
              <w:right w:val="nil"/>
            </w:tcBorders>
          </w:tcPr>
          <w:p w14:paraId="62E7FBC6" w14:textId="1A06E0B8" w:rsidR="00706896" w:rsidRDefault="00706896" w:rsidP="0064698B">
            <w:pPr>
              <w:spacing w:before="0" w:line="276" w:lineRule="auto"/>
              <w:jc w:val="center"/>
              <w:rPr>
                <w:rFonts w:cstheme="minorHAnsi"/>
                <w:b/>
                <w:szCs w:val="20"/>
              </w:rPr>
            </w:pPr>
          </w:p>
          <w:p w14:paraId="14E7A799" w14:textId="77777777" w:rsidR="00D96551" w:rsidRPr="00792B3D" w:rsidRDefault="00D96551" w:rsidP="0064698B">
            <w:pPr>
              <w:spacing w:before="0" w:line="276" w:lineRule="auto"/>
              <w:jc w:val="center"/>
              <w:rPr>
                <w:rFonts w:cstheme="minorHAnsi"/>
                <w:b/>
                <w:szCs w:val="20"/>
              </w:rPr>
            </w:pPr>
          </w:p>
          <w:p w14:paraId="7C0FACC0" w14:textId="3641904F" w:rsidR="00706896" w:rsidRPr="00792B3D" w:rsidRDefault="00D96551" w:rsidP="0064698B">
            <w:pPr>
              <w:spacing w:before="0" w:line="276" w:lineRule="auto"/>
              <w:jc w:val="center"/>
              <w:rPr>
                <w:rFonts w:cstheme="minorHAnsi"/>
                <w:b/>
                <w:bCs/>
                <w:color w:val="FFFFFF"/>
                <w:szCs w:val="20"/>
              </w:rPr>
            </w:pPr>
            <w:r w:rsidRPr="003273BE">
              <w:rPr>
                <w:rFonts w:cstheme="minorHAnsi"/>
                <w:b/>
                <w:bCs/>
                <w:color w:val="2E74B5"/>
                <w:szCs w:val="20"/>
              </w:rPr>
              <w:t>Obsługa administracyjna budynków będących własnością oraz użytkowanych przez ENEA Centrum sp. z o.o.</w:t>
            </w:r>
          </w:p>
        </w:tc>
      </w:tr>
    </w:tbl>
    <w:p w14:paraId="7AAC81F8" w14:textId="77777777" w:rsidR="00706896" w:rsidRPr="00792B3D" w:rsidRDefault="00706896" w:rsidP="0064698B">
      <w:pPr>
        <w:suppressAutoHyphens/>
        <w:spacing w:before="0" w:line="276" w:lineRule="auto"/>
        <w:ind w:right="-173"/>
        <w:rPr>
          <w:rFonts w:cstheme="minorHAnsi"/>
          <w:szCs w:val="20"/>
          <w:lang w:eastAsia="ar-SA"/>
        </w:rPr>
      </w:pPr>
    </w:p>
    <w:p w14:paraId="47031383" w14:textId="77777777" w:rsidR="00706896" w:rsidRPr="00792B3D" w:rsidRDefault="00706896" w:rsidP="0064698B">
      <w:pPr>
        <w:suppressAutoHyphens/>
        <w:spacing w:before="0" w:line="276" w:lineRule="auto"/>
        <w:ind w:right="-173"/>
        <w:rPr>
          <w:rFonts w:cstheme="minorHAnsi"/>
          <w:szCs w:val="20"/>
          <w:lang w:eastAsia="ar-SA"/>
        </w:rPr>
      </w:pPr>
      <w:r w:rsidRPr="00792B3D">
        <w:rPr>
          <w:rFonts w:cstheme="minorHAnsi"/>
          <w:szCs w:val="20"/>
          <w:lang w:eastAsia="ar-SA"/>
        </w:rPr>
        <w:t xml:space="preserve">Działając w imieniu i na rzecz (nazwa/firma/adres Wykonawcy) </w:t>
      </w:r>
    </w:p>
    <w:p w14:paraId="5C105996" w14:textId="77777777" w:rsidR="00706896" w:rsidRPr="00792B3D" w:rsidRDefault="00706896" w:rsidP="0064698B">
      <w:pPr>
        <w:suppressAutoHyphens/>
        <w:spacing w:before="0" w:line="276" w:lineRule="auto"/>
        <w:ind w:right="-173"/>
        <w:rPr>
          <w:rFonts w:cstheme="minorHAnsi"/>
          <w:szCs w:val="20"/>
          <w:lang w:eastAsia="ar-SA"/>
        </w:rPr>
      </w:pPr>
    </w:p>
    <w:p w14:paraId="7A49B6E4" w14:textId="77777777" w:rsidR="00706896" w:rsidRPr="00792B3D" w:rsidRDefault="00706896" w:rsidP="0064698B">
      <w:pPr>
        <w:suppressAutoHyphens/>
        <w:spacing w:before="0" w:line="276" w:lineRule="auto"/>
        <w:ind w:right="-173"/>
        <w:rPr>
          <w:rFonts w:cstheme="minorHAnsi"/>
          <w:szCs w:val="20"/>
          <w:lang w:eastAsia="ar-SA"/>
        </w:rPr>
      </w:pPr>
      <w:r w:rsidRPr="00792B3D">
        <w:rPr>
          <w:rFonts w:cstheme="minorHAnsi"/>
          <w:szCs w:val="20"/>
          <w:lang w:eastAsia="ar-SA"/>
        </w:rPr>
        <w:t>.....................................................................................................................................................</w:t>
      </w:r>
    </w:p>
    <w:p w14:paraId="78FA3C24" w14:textId="77777777" w:rsidR="00706896" w:rsidRPr="00792B3D" w:rsidRDefault="00706896" w:rsidP="0064698B">
      <w:pPr>
        <w:suppressAutoHyphens/>
        <w:spacing w:before="0" w:line="276" w:lineRule="auto"/>
        <w:ind w:right="-173"/>
        <w:rPr>
          <w:rFonts w:cstheme="minorHAnsi"/>
          <w:szCs w:val="20"/>
          <w:lang w:eastAsia="ar-SA"/>
        </w:rPr>
      </w:pPr>
    </w:p>
    <w:p w14:paraId="32E21FE6" w14:textId="77777777" w:rsidR="00706896" w:rsidRPr="00792B3D" w:rsidRDefault="00706896" w:rsidP="0064698B">
      <w:pPr>
        <w:suppressAutoHyphens/>
        <w:spacing w:before="0" w:line="276" w:lineRule="auto"/>
        <w:ind w:right="-173"/>
        <w:rPr>
          <w:rFonts w:cstheme="minorHAnsi"/>
          <w:szCs w:val="20"/>
          <w:lang w:eastAsia="ar-SA"/>
        </w:rPr>
      </w:pPr>
      <w:r w:rsidRPr="00792B3D">
        <w:rPr>
          <w:rFonts w:cstheme="minorHAnsi"/>
          <w:szCs w:val="20"/>
          <w:lang w:eastAsia="ar-SA"/>
        </w:rPr>
        <w:t>.....................................................................................................................................................</w:t>
      </w:r>
    </w:p>
    <w:p w14:paraId="27EE86E9" w14:textId="77777777" w:rsidR="00706896" w:rsidRPr="00792B3D" w:rsidRDefault="00706896" w:rsidP="0064698B">
      <w:pPr>
        <w:numPr>
          <w:ilvl w:val="0"/>
          <w:numId w:val="16"/>
        </w:numPr>
        <w:suppressAutoHyphens/>
        <w:spacing w:before="0" w:line="276" w:lineRule="auto"/>
        <w:ind w:right="-173"/>
        <w:rPr>
          <w:rFonts w:cstheme="minorHAnsi"/>
          <w:szCs w:val="20"/>
          <w:lang w:eastAsia="ar-SA"/>
        </w:rPr>
      </w:pPr>
      <w:r w:rsidRPr="00792B3D">
        <w:rPr>
          <w:rFonts w:cstheme="minorHAnsi"/>
          <w:szCs w:val="20"/>
          <w:lang w:eastAsia="ar-SA"/>
        </w:rPr>
        <w:t xml:space="preserve">**oświadczam, że przynależę do tej samej grupy kapitałowej w rozumieniu ustawy z dnia 16 lutego 2007r. o ochronie konkurencji i konsumentów </w:t>
      </w:r>
      <w:r w:rsidRPr="00792B3D">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792B3D" w14:paraId="45D8A9BC" w14:textId="77777777" w:rsidTr="00706896">
        <w:trPr>
          <w:trHeight w:val="351"/>
        </w:trPr>
        <w:tc>
          <w:tcPr>
            <w:tcW w:w="993" w:type="dxa"/>
            <w:tcBorders>
              <w:top w:val="single" w:sz="4" w:space="0" w:color="000000"/>
              <w:left w:val="single" w:sz="4" w:space="0" w:color="000000"/>
              <w:bottom w:val="single" w:sz="4" w:space="0" w:color="000000"/>
            </w:tcBorders>
          </w:tcPr>
          <w:p w14:paraId="04BA4FA5" w14:textId="77777777" w:rsidR="00706896" w:rsidRPr="00792B3D" w:rsidRDefault="00706896" w:rsidP="00A2746D">
            <w:pPr>
              <w:suppressAutoHyphens/>
              <w:spacing w:before="0" w:line="276" w:lineRule="auto"/>
              <w:ind w:right="-108"/>
              <w:rPr>
                <w:rFonts w:cstheme="minorHAnsi"/>
                <w:szCs w:val="20"/>
                <w:lang w:eastAsia="ar-SA"/>
              </w:rPr>
            </w:pPr>
            <w:r w:rsidRPr="00792B3D">
              <w:rPr>
                <w:rFonts w:cstheme="minorHAnsi"/>
                <w:szCs w:val="20"/>
                <w:lang w:eastAsia="ar-SA"/>
              </w:rPr>
              <w:t>lp.</w:t>
            </w:r>
          </w:p>
        </w:tc>
        <w:tc>
          <w:tcPr>
            <w:tcW w:w="3969" w:type="dxa"/>
            <w:tcBorders>
              <w:top w:val="single" w:sz="4" w:space="0" w:color="000000"/>
              <w:left w:val="single" w:sz="4" w:space="0" w:color="000000"/>
              <w:bottom w:val="single" w:sz="4" w:space="0" w:color="000000"/>
            </w:tcBorders>
          </w:tcPr>
          <w:p w14:paraId="7A8E2CDA"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3B5BA513"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Adres</w:t>
            </w:r>
          </w:p>
        </w:tc>
      </w:tr>
      <w:tr w:rsidR="00706896" w:rsidRPr="00792B3D" w14:paraId="0916BC57" w14:textId="77777777" w:rsidTr="00706896">
        <w:tc>
          <w:tcPr>
            <w:tcW w:w="993" w:type="dxa"/>
            <w:tcBorders>
              <w:top w:val="single" w:sz="4" w:space="0" w:color="000000"/>
              <w:left w:val="single" w:sz="4" w:space="0" w:color="000000"/>
              <w:bottom w:val="single" w:sz="4" w:space="0" w:color="000000"/>
            </w:tcBorders>
          </w:tcPr>
          <w:p w14:paraId="23F4775A"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74937A4E" w14:textId="77777777" w:rsidR="00706896" w:rsidRPr="00792B3D" w:rsidRDefault="00706896" w:rsidP="0064698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8C7EE88" w14:textId="77777777" w:rsidR="00706896" w:rsidRPr="00792B3D" w:rsidRDefault="00706896" w:rsidP="0064698B">
            <w:pPr>
              <w:suppressAutoHyphens/>
              <w:snapToGrid w:val="0"/>
              <w:spacing w:before="0" w:line="276" w:lineRule="auto"/>
              <w:ind w:right="584"/>
              <w:rPr>
                <w:rFonts w:cstheme="minorHAnsi"/>
                <w:szCs w:val="20"/>
                <w:lang w:eastAsia="ar-SA"/>
              </w:rPr>
            </w:pPr>
          </w:p>
        </w:tc>
      </w:tr>
      <w:tr w:rsidR="00706896" w:rsidRPr="00792B3D" w14:paraId="3187DEBE" w14:textId="77777777" w:rsidTr="00706896">
        <w:tc>
          <w:tcPr>
            <w:tcW w:w="993" w:type="dxa"/>
            <w:tcBorders>
              <w:top w:val="single" w:sz="4" w:space="0" w:color="000000"/>
              <w:left w:val="single" w:sz="4" w:space="0" w:color="000000"/>
              <w:bottom w:val="single" w:sz="4" w:space="0" w:color="000000"/>
            </w:tcBorders>
          </w:tcPr>
          <w:p w14:paraId="4843FC6B" w14:textId="7777777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73377227" w14:textId="77777777" w:rsidR="00706896" w:rsidRPr="00792B3D" w:rsidRDefault="00706896" w:rsidP="0064698B">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12347D7" w14:textId="77777777" w:rsidR="00706896" w:rsidRPr="00792B3D" w:rsidRDefault="00706896" w:rsidP="0064698B">
            <w:pPr>
              <w:suppressAutoHyphens/>
              <w:snapToGrid w:val="0"/>
              <w:spacing w:before="0" w:line="276" w:lineRule="auto"/>
              <w:ind w:right="584"/>
              <w:rPr>
                <w:rFonts w:cstheme="minorHAnsi"/>
                <w:szCs w:val="20"/>
                <w:lang w:eastAsia="ar-SA"/>
              </w:rPr>
            </w:pPr>
          </w:p>
        </w:tc>
      </w:tr>
    </w:tbl>
    <w:p w14:paraId="4478FE7B" w14:textId="77777777" w:rsidR="00706896" w:rsidRPr="00792B3D" w:rsidRDefault="00706896" w:rsidP="0064698B">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92B3D"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792B3D" w:rsidRDefault="00706896" w:rsidP="0064698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792B3D" w:rsidRDefault="00706896" w:rsidP="0064698B">
            <w:pPr>
              <w:spacing w:before="0" w:line="276" w:lineRule="auto"/>
              <w:jc w:val="center"/>
              <w:rPr>
                <w:rFonts w:cstheme="minorHAnsi"/>
                <w:szCs w:val="20"/>
              </w:rPr>
            </w:pPr>
          </w:p>
        </w:tc>
      </w:tr>
      <w:tr w:rsidR="00706896" w:rsidRPr="00792B3D" w14:paraId="1BBC316A" w14:textId="77777777" w:rsidTr="00706896">
        <w:trPr>
          <w:jc w:val="center"/>
        </w:trPr>
        <w:tc>
          <w:tcPr>
            <w:tcW w:w="4059" w:type="dxa"/>
            <w:tcBorders>
              <w:top w:val="nil"/>
              <w:left w:val="nil"/>
              <w:bottom w:val="nil"/>
              <w:right w:val="nil"/>
            </w:tcBorders>
          </w:tcPr>
          <w:p w14:paraId="66777ECC" w14:textId="77777777" w:rsidR="00706896" w:rsidRPr="00792B3D" w:rsidRDefault="00706896" w:rsidP="0064698B">
            <w:pPr>
              <w:spacing w:before="0" w:line="276" w:lineRule="auto"/>
              <w:jc w:val="center"/>
              <w:rPr>
                <w:rFonts w:cstheme="minorHAnsi"/>
                <w:szCs w:val="20"/>
              </w:rPr>
            </w:pPr>
            <w:r w:rsidRPr="00792B3D">
              <w:rPr>
                <w:rFonts w:cstheme="minorHAnsi"/>
                <w:b/>
                <w:szCs w:val="20"/>
              </w:rPr>
              <w:t>miejscowość i data</w:t>
            </w:r>
          </w:p>
        </w:tc>
        <w:tc>
          <w:tcPr>
            <w:tcW w:w="4060" w:type="dxa"/>
            <w:tcBorders>
              <w:top w:val="nil"/>
              <w:left w:val="nil"/>
              <w:bottom w:val="nil"/>
              <w:right w:val="nil"/>
            </w:tcBorders>
          </w:tcPr>
          <w:p w14:paraId="11483F97" w14:textId="77777777" w:rsidR="00706896" w:rsidRPr="00792B3D" w:rsidRDefault="00706896" w:rsidP="0064698B">
            <w:pPr>
              <w:spacing w:before="0" w:line="276" w:lineRule="auto"/>
              <w:jc w:val="center"/>
              <w:rPr>
                <w:rFonts w:cstheme="minorHAnsi"/>
                <w:szCs w:val="20"/>
              </w:rPr>
            </w:pPr>
            <w:r w:rsidRPr="00792B3D">
              <w:rPr>
                <w:rFonts w:cstheme="minorHAnsi"/>
                <w:b/>
                <w:szCs w:val="20"/>
              </w:rPr>
              <w:t>Pieczęć imienna i podpis przedstawiciela(i) Wykonawcy</w:t>
            </w:r>
          </w:p>
        </w:tc>
      </w:tr>
    </w:tbl>
    <w:p w14:paraId="1DC073C5" w14:textId="77777777" w:rsidR="00706896" w:rsidRPr="00792B3D" w:rsidRDefault="00706896" w:rsidP="0064698B">
      <w:pPr>
        <w:widowControl w:val="0"/>
        <w:spacing w:before="0" w:line="276" w:lineRule="auto"/>
        <w:ind w:right="584"/>
        <w:rPr>
          <w:rFonts w:cstheme="minorHAnsi"/>
          <w:szCs w:val="20"/>
        </w:rPr>
      </w:pPr>
    </w:p>
    <w:p w14:paraId="7B26123F" w14:textId="16BCE457" w:rsidR="00706896" w:rsidRPr="00792B3D" w:rsidRDefault="00706896" w:rsidP="0064698B">
      <w:pPr>
        <w:suppressAutoHyphens/>
        <w:spacing w:before="0" w:line="276" w:lineRule="auto"/>
        <w:ind w:right="584"/>
        <w:rPr>
          <w:rFonts w:cstheme="minorHAnsi"/>
          <w:szCs w:val="20"/>
          <w:lang w:eastAsia="ar-SA"/>
        </w:rPr>
      </w:pPr>
      <w:r w:rsidRPr="00792B3D">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A7A71"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792B3D" w:rsidRDefault="00706896" w:rsidP="0064698B">
      <w:pPr>
        <w:numPr>
          <w:ilvl w:val="0"/>
          <w:numId w:val="16"/>
        </w:numPr>
        <w:suppressAutoHyphens/>
        <w:spacing w:before="0" w:line="276" w:lineRule="auto"/>
        <w:ind w:right="584"/>
        <w:rPr>
          <w:rFonts w:cstheme="minorHAnsi"/>
          <w:color w:val="000000" w:themeColor="text1"/>
          <w:szCs w:val="20"/>
          <w:lang w:eastAsia="ar-SA"/>
        </w:rPr>
      </w:pPr>
      <w:r w:rsidRPr="00792B3D">
        <w:rPr>
          <w:rFonts w:cstheme="minorHAnsi"/>
          <w:color w:val="000000" w:themeColor="text1"/>
          <w:szCs w:val="20"/>
          <w:lang w:eastAsia="ar-SA"/>
        </w:rPr>
        <w:t xml:space="preserve">* oświadczam, że nie przynależę do tej samej grupy kapitałowej </w:t>
      </w:r>
      <w:r w:rsidRPr="00792B3D">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792B3D"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792B3D" w:rsidRDefault="00706896" w:rsidP="0064698B">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792B3D" w:rsidRDefault="00706896" w:rsidP="0064698B">
            <w:pPr>
              <w:spacing w:before="0" w:line="276" w:lineRule="auto"/>
              <w:jc w:val="center"/>
              <w:rPr>
                <w:rFonts w:cstheme="minorHAnsi"/>
                <w:szCs w:val="20"/>
              </w:rPr>
            </w:pPr>
          </w:p>
        </w:tc>
      </w:tr>
      <w:tr w:rsidR="00706896" w:rsidRPr="00792B3D" w14:paraId="24B3C00D" w14:textId="77777777" w:rsidTr="00706896">
        <w:trPr>
          <w:jc w:val="center"/>
        </w:trPr>
        <w:tc>
          <w:tcPr>
            <w:tcW w:w="4059" w:type="dxa"/>
            <w:tcBorders>
              <w:top w:val="nil"/>
              <w:left w:val="nil"/>
              <w:bottom w:val="nil"/>
              <w:right w:val="nil"/>
            </w:tcBorders>
          </w:tcPr>
          <w:p w14:paraId="44B05B0C" w14:textId="77777777" w:rsidR="00706896" w:rsidRPr="00792B3D" w:rsidRDefault="00706896" w:rsidP="0064698B">
            <w:pPr>
              <w:spacing w:before="0" w:line="276" w:lineRule="auto"/>
              <w:jc w:val="center"/>
              <w:rPr>
                <w:rFonts w:cstheme="minorHAnsi"/>
                <w:szCs w:val="20"/>
              </w:rPr>
            </w:pPr>
            <w:r w:rsidRPr="00792B3D">
              <w:rPr>
                <w:rFonts w:cstheme="minorHAnsi"/>
                <w:b/>
                <w:szCs w:val="20"/>
              </w:rPr>
              <w:t>miejscowość i data</w:t>
            </w:r>
          </w:p>
        </w:tc>
        <w:tc>
          <w:tcPr>
            <w:tcW w:w="4060" w:type="dxa"/>
            <w:tcBorders>
              <w:top w:val="nil"/>
              <w:left w:val="nil"/>
              <w:bottom w:val="nil"/>
              <w:right w:val="nil"/>
            </w:tcBorders>
          </w:tcPr>
          <w:p w14:paraId="3CA1C29C" w14:textId="77777777" w:rsidR="00706896" w:rsidRPr="00792B3D" w:rsidRDefault="00706896" w:rsidP="0064698B">
            <w:pPr>
              <w:spacing w:before="0" w:line="276" w:lineRule="auto"/>
              <w:jc w:val="center"/>
              <w:rPr>
                <w:rFonts w:cstheme="minorHAnsi"/>
                <w:szCs w:val="20"/>
              </w:rPr>
            </w:pPr>
            <w:r w:rsidRPr="00792B3D">
              <w:rPr>
                <w:rFonts w:cstheme="minorHAnsi"/>
                <w:b/>
                <w:szCs w:val="20"/>
              </w:rPr>
              <w:t>Pieczęć imienna i podpis przedstawiciela(i) Wykonawcy</w:t>
            </w:r>
          </w:p>
        </w:tc>
      </w:tr>
    </w:tbl>
    <w:p w14:paraId="1EDB8359" w14:textId="77777777" w:rsidR="00706896" w:rsidRPr="00792B3D" w:rsidRDefault="00706896" w:rsidP="0064698B">
      <w:pPr>
        <w:suppressAutoHyphens/>
        <w:spacing w:before="0" w:line="276" w:lineRule="auto"/>
        <w:ind w:right="584"/>
        <w:rPr>
          <w:rFonts w:cstheme="minorHAnsi"/>
          <w:szCs w:val="20"/>
          <w:lang w:eastAsia="ar-SA"/>
        </w:rPr>
      </w:pPr>
    </w:p>
    <w:p w14:paraId="664AB1E4" w14:textId="77777777" w:rsidR="00706896" w:rsidRPr="00792B3D" w:rsidRDefault="00706896" w:rsidP="0064698B">
      <w:pPr>
        <w:suppressAutoHyphens/>
        <w:spacing w:before="0" w:line="276" w:lineRule="auto"/>
        <w:ind w:right="584"/>
        <w:rPr>
          <w:rFonts w:cstheme="minorHAnsi"/>
          <w:b/>
          <w:i/>
          <w:szCs w:val="20"/>
          <w:lang w:eastAsia="ar-SA"/>
        </w:rPr>
      </w:pPr>
      <w:r w:rsidRPr="00792B3D">
        <w:rPr>
          <w:rFonts w:cstheme="minorHAnsi"/>
          <w:b/>
          <w:i/>
          <w:szCs w:val="20"/>
          <w:lang w:eastAsia="ar-SA"/>
        </w:rPr>
        <w:t>* niepotrzebne skreślić</w:t>
      </w:r>
    </w:p>
    <w:p w14:paraId="5A975962" w14:textId="77777777" w:rsidR="00706896" w:rsidRPr="00792B3D" w:rsidRDefault="00706896" w:rsidP="0064698B">
      <w:pPr>
        <w:pStyle w:val="Nagwek"/>
        <w:tabs>
          <w:tab w:val="clear" w:pos="4536"/>
          <w:tab w:val="clear" w:pos="9072"/>
        </w:tabs>
        <w:spacing w:before="0" w:line="276" w:lineRule="auto"/>
        <w:ind w:right="584"/>
        <w:rPr>
          <w:rFonts w:cstheme="minorHAnsi"/>
          <w:b/>
          <w:i/>
          <w:szCs w:val="20"/>
          <w:lang w:eastAsia="ar-SA"/>
        </w:rPr>
      </w:pPr>
      <w:r w:rsidRPr="00792B3D">
        <w:rPr>
          <w:rFonts w:cstheme="minorHAnsi"/>
          <w:b/>
          <w:i/>
          <w:szCs w:val="20"/>
          <w:lang w:eastAsia="ar-SA"/>
        </w:rPr>
        <w:t>**wypełnić w przypadku, gdy Wykonawca należy do grupy kapitałowej</w:t>
      </w:r>
    </w:p>
    <w:p w14:paraId="3D4B77AE" w14:textId="058A275F" w:rsidR="000643FC" w:rsidRPr="00AA6954" w:rsidRDefault="000643FC" w:rsidP="00AA6954">
      <w:pPr>
        <w:spacing w:before="0" w:line="276" w:lineRule="auto"/>
        <w:jc w:val="left"/>
        <w:rPr>
          <w:rFonts w:cstheme="minorHAnsi"/>
          <w:b/>
          <w:bCs/>
          <w:szCs w:val="20"/>
          <w:u w:val="single"/>
        </w:rPr>
      </w:pPr>
      <w:bookmarkStart w:id="45" w:name="_GoBack"/>
      <w:bookmarkEnd w:id="38"/>
      <w:bookmarkEnd w:id="39"/>
      <w:bookmarkEnd w:id="45"/>
    </w:p>
    <w:sectPr w:rsidR="000643FC" w:rsidRPr="00AA6954"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9ADD1" w14:textId="77777777" w:rsidR="00AB54D3" w:rsidRDefault="00AB54D3" w:rsidP="007A1C80">
      <w:pPr>
        <w:spacing w:before="0"/>
      </w:pPr>
      <w:r>
        <w:separator/>
      </w:r>
    </w:p>
  </w:endnote>
  <w:endnote w:type="continuationSeparator" w:id="0">
    <w:p w14:paraId="620431C0" w14:textId="77777777" w:rsidR="00AB54D3" w:rsidRDefault="00AB54D3" w:rsidP="007A1C80">
      <w:pPr>
        <w:spacing w:before="0"/>
      </w:pPr>
      <w:r>
        <w:continuationSeparator/>
      </w:r>
    </w:p>
  </w:endnote>
  <w:endnote w:type="continuationNotice" w:id="1">
    <w:p w14:paraId="44D7BD11" w14:textId="77777777" w:rsidR="00AB54D3" w:rsidRDefault="00AB54D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AB54D3" w14:paraId="08F4CC2B" w14:textId="77777777">
      <w:trPr>
        <w:trHeight w:val="362"/>
      </w:trPr>
      <w:tc>
        <w:tcPr>
          <w:tcW w:w="4390" w:type="dxa"/>
          <w:tcBorders>
            <w:top w:val="single" w:sz="4" w:space="0" w:color="auto"/>
            <w:left w:val="nil"/>
            <w:bottom w:val="nil"/>
            <w:right w:val="nil"/>
          </w:tcBorders>
        </w:tcPr>
        <w:p w14:paraId="65E0772A" w14:textId="77777777" w:rsidR="00AB54D3" w:rsidRPr="00B16B42" w:rsidRDefault="00AB54D3"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AB54D3" w:rsidRDefault="00AB54D3" w:rsidP="003B2195">
          <w:pPr>
            <w:pStyle w:val="Stopka"/>
            <w:spacing w:before="20"/>
            <w:rPr>
              <w:sz w:val="16"/>
              <w:szCs w:val="16"/>
            </w:rPr>
          </w:pPr>
        </w:p>
      </w:tc>
      <w:tc>
        <w:tcPr>
          <w:tcW w:w="1607" w:type="dxa"/>
          <w:tcBorders>
            <w:top w:val="single" w:sz="4" w:space="0" w:color="auto"/>
            <w:left w:val="nil"/>
            <w:bottom w:val="nil"/>
            <w:right w:val="nil"/>
          </w:tcBorders>
        </w:tcPr>
        <w:p w14:paraId="35E76404" w14:textId="4CC06AFD" w:rsidR="00AB54D3" w:rsidRDefault="00AB54D3" w:rsidP="00ED319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42</w:t>
          </w:r>
          <w:r>
            <w:rPr>
              <w:sz w:val="16"/>
              <w:szCs w:val="16"/>
            </w:rPr>
            <w:fldChar w:fldCharType="end"/>
          </w:r>
        </w:p>
      </w:tc>
    </w:tr>
  </w:tbl>
  <w:p w14:paraId="32493183" w14:textId="77777777" w:rsidR="00AB54D3" w:rsidRDefault="00AB54D3">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B804" w14:textId="77777777" w:rsidR="00AB54D3" w:rsidRPr="0014561D" w:rsidRDefault="00AB54D3">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AB54D3"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AB54D3" w:rsidRPr="0014561D" w:rsidRDefault="00AB54D3"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AB54D3" w:rsidRPr="0014561D" w:rsidRDefault="00AB54D3"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AB54D3" w:rsidRPr="0014561D" w:rsidRDefault="00AB54D3"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AB54D3" w:rsidRPr="0014561D" w:rsidRDefault="00AB54D3">
    <w:pPr>
      <w:pStyle w:val="Stopka"/>
      <w:rPr>
        <w:rFonts w:ascii="Arial" w:hAnsi="Arial" w:cs="Arial"/>
      </w:rPr>
    </w:pPr>
  </w:p>
  <w:p w14:paraId="0EFB6622" w14:textId="77777777" w:rsidR="00AB54D3" w:rsidRPr="0014561D" w:rsidRDefault="00AB54D3">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8246" w14:textId="77777777" w:rsidR="00AB54D3" w:rsidRDefault="00AB54D3" w:rsidP="007A1C80">
      <w:pPr>
        <w:spacing w:before="0"/>
      </w:pPr>
      <w:r>
        <w:separator/>
      </w:r>
    </w:p>
  </w:footnote>
  <w:footnote w:type="continuationSeparator" w:id="0">
    <w:p w14:paraId="16E9852C" w14:textId="77777777" w:rsidR="00AB54D3" w:rsidRDefault="00AB54D3" w:rsidP="007A1C80">
      <w:pPr>
        <w:spacing w:before="0"/>
      </w:pPr>
      <w:r>
        <w:continuationSeparator/>
      </w:r>
    </w:p>
  </w:footnote>
  <w:footnote w:type="continuationNotice" w:id="1">
    <w:p w14:paraId="6D20B44C" w14:textId="77777777" w:rsidR="00AB54D3" w:rsidRDefault="00AB54D3">
      <w:pPr>
        <w:spacing w:before="0"/>
      </w:pPr>
    </w:p>
  </w:footnote>
  <w:footnote w:id="2">
    <w:p w14:paraId="0BC20EAB" w14:textId="6D24091A" w:rsidR="00452029" w:rsidRDefault="00452029">
      <w:pPr>
        <w:pStyle w:val="Tekstprzypisudolnego"/>
      </w:pPr>
      <w:r>
        <w:rPr>
          <w:rStyle w:val="Odwoanieprzypisudolnego"/>
        </w:rPr>
        <w:footnoteRef/>
      </w:r>
      <w:r>
        <w:t xml:space="preserve"> </w:t>
      </w:r>
      <w:r w:rsidRPr="0057198C">
        <w:rPr>
          <w:rFonts w:cstheme="minorHAnsi"/>
          <w:b/>
          <w:color w:val="FF0000"/>
          <w:sz w:val="22"/>
        </w:rPr>
        <w:t>UWAGA! W przypadku oznaczenia tej opcji, Wykonawca jest zobowiązany dostarczyć wraz z ofertą przedmiotową klauzulę</w:t>
      </w:r>
    </w:p>
  </w:footnote>
  <w:footnote w:id="3">
    <w:p w14:paraId="73E5918D" w14:textId="77777777" w:rsidR="0063791F" w:rsidRDefault="0063791F" w:rsidP="0063791F">
      <w:pPr>
        <w:pStyle w:val="Tekstprzypisudolnego"/>
      </w:pPr>
      <w:r>
        <w:rPr>
          <w:rStyle w:val="Odwoanieprzypisudolnego"/>
        </w:rPr>
        <w:footnoteRef/>
      </w:r>
      <w:r>
        <w:t xml:space="preserve"> Jeśli dotyczy</w:t>
      </w:r>
    </w:p>
  </w:footnote>
  <w:footnote w:id="4">
    <w:p w14:paraId="6EA1DE25" w14:textId="77777777" w:rsidR="0063791F" w:rsidRPr="003153E7" w:rsidRDefault="0063791F" w:rsidP="0063791F">
      <w:pPr>
        <w:pStyle w:val="Nagwek"/>
        <w:tabs>
          <w:tab w:val="clear" w:pos="4536"/>
          <w:tab w:val="clear" w:pos="9072"/>
        </w:tabs>
        <w:spacing w:before="0" w:line="276" w:lineRule="auto"/>
        <w:rPr>
          <w:rFonts w:cstheme="minorHAnsi"/>
          <w:i/>
          <w:sz w:val="18"/>
          <w:szCs w:val="20"/>
        </w:rPr>
      </w:pPr>
      <w:r>
        <w:rPr>
          <w:rStyle w:val="Odwoanieprzypisudolnego"/>
        </w:rPr>
        <w:footnoteRef/>
      </w:r>
      <w:r>
        <w:t xml:space="preserve"> </w:t>
      </w:r>
      <w:r w:rsidRPr="003153E7">
        <w:rPr>
          <w:rFonts w:cstheme="minorHAnsi"/>
          <w:i/>
          <w:sz w:val="18"/>
          <w:szCs w:val="20"/>
        </w:rPr>
        <w:t>W przypadku usług świadczonych na rzecz Zamawiającego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52D434DD" w14:textId="77777777" w:rsidR="0063791F" w:rsidRPr="003153E7" w:rsidRDefault="0063791F" w:rsidP="0063791F">
      <w:pPr>
        <w:pStyle w:val="Nagwek"/>
        <w:numPr>
          <w:ilvl w:val="0"/>
          <w:numId w:val="59"/>
        </w:numPr>
        <w:tabs>
          <w:tab w:val="clear" w:pos="4536"/>
          <w:tab w:val="clear" w:pos="9072"/>
        </w:tabs>
        <w:spacing w:before="0" w:line="276" w:lineRule="auto"/>
        <w:rPr>
          <w:rFonts w:cstheme="minorHAnsi"/>
          <w:i/>
          <w:sz w:val="18"/>
          <w:szCs w:val="20"/>
        </w:rPr>
      </w:pPr>
      <w:r w:rsidRPr="003153E7">
        <w:rPr>
          <w:rFonts w:cstheme="minorHAnsi"/>
          <w:i/>
          <w:sz w:val="18"/>
          <w:szCs w:val="20"/>
        </w:rPr>
        <w:t>W przypadku realizacji projektu na podstawie umowy: nr umowy, daty zawarcia umowy oraz danych koordynatora umowy.</w:t>
      </w:r>
    </w:p>
    <w:p w14:paraId="19450667" w14:textId="0CD5466D" w:rsidR="0063791F" w:rsidRDefault="0063791F" w:rsidP="0057198C">
      <w:pPr>
        <w:pStyle w:val="Nagwek"/>
        <w:numPr>
          <w:ilvl w:val="0"/>
          <w:numId w:val="59"/>
        </w:numPr>
        <w:tabs>
          <w:tab w:val="clear" w:pos="4536"/>
          <w:tab w:val="clear" w:pos="9072"/>
        </w:tabs>
        <w:spacing w:before="0" w:line="276" w:lineRule="auto"/>
      </w:pPr>
      <w:r w:rsidRPr="003153E7">
        <w:rPr>
          <w:rFonts w:cstheme="minorHAnsi"/>
          <w:i/>
          <w:sz w:val="18"/>
          <w:szCs w:val="20"/>
        </w:rPr>
        <w:t xml:space="preserve"> W przypadku braku zamieszczenia danych jak powyżej, Zamawiający nie uzna projektów podobnych.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54D3" w:rsidRPr="006D6AEE" w14:paraId="7E37B537" w14:textId="77777777" w:rsidTr="007F4F90">
      <w:trPr>
        <w:cantSplit/>
      </w:trPr>
      <w:tc>
        <w:tcPr>
          <w:tcW w:w="6550" w:type="dxa"/>
          <w:tcBorders>
            <w:top w:val="nil"/>
            <w:left w:val="nil"/>
            <w:bottom w:val="nil"/>
            <w:right w:val="nil"/>
          </w:tcBorders>
        </w:tcPr>
        <w:p w14:paraId="15D392DA" w14:textId="77777777" w:rsidR="00AB54D3" w:rsidRPr="006D6AEE" w:rsidRDefault="00AB54D3">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AB54D3" w:rsidRPr="006D6AEE" w:rsidRDefault="00AB54D3">
          <w:pPr>
            <w:pStyle w:val="Nagwek"/>
            <w:spacing w:before="0"/>
            <w:jc w:val="right"/>
            <w:rPr>
              <w:rFonts w:cs="Arial"/>
              <w:sz w:val="18"/>
              <w:szCs w:val="16"/>
            </w:rPr>
          </w:pPr>
          <w:r w:rsidRPr="006D6AEE">
            <w:rPr>
              <w:rFonts w:cs="Arial"/>
              <w:sz w:val="18"/>
              <w:szCs w:val="16"/>
            </w:rPr>
            <w:t>oznaczenie sprawy:</w:t>
          </w:r>
        </w:p>
      </w:tc>
    </w:tr>
    <w:tr w:rsidR="00AB54D3"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AB54D3" w:rsidRPr="006D6AEE" w:rsidRDefault="00AB54D3"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4E9A4931" w:rsidR="00AB54D3" w:rsidRPr="006D6AEE" w:rsidRDefault="00AB54D3" w:rsidP="00F26109">
          <w:pPr>
            <w:pStyle w:val="Nagwek"/>
            <w:spacing w:before="0"/>
            <w:jc w:val="right"/>
            <w:rPr>
              <w:rFonts w:cs="Arial"/>
              <w:b/>
              <w:sz w:val="18"/>
              <w:szCs w:val="20"/>
              <w:highlight w:val="yellow"/>
            </w:rPr>
          </w:pPr>
          <w:r>
            <w:rPr>
              <w:rFonts w:cs="Arial"/>
              <w:b/>
              <w:sz w:val="18"/>
              <w:szCs w:val="20"/>
            </w:rPr>
            <w:t>1400/DW00/ZU/KZ/2022/0000034617</w:t>
          </w:r>
        </w:p>
      </w:tc>
    </w:tr>
  </w:tbl>
  <w:p w14:paraId="1891FB7A" w14:textId="77777777" w:rsidR="00AB54D3" w:rsidRPr="0014561D" w:rsidRDefault="00AB54D3">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AB54D3" w:rsidRPr="002B1469" w14:paraId="4C44865B" w14:textId="77777777" w:rsidTr="00356491">
      <w:trPr>
        <w:cantSplit/>
      </w:trPr>
      <w:tc>
        <w:tcPr>
          <w:tcW w:w="6550" w:type="dxa"/>
          <w:tcBorders>
            <w:top w:val="nil"/>
            <w:left w:val="nil"/>
            <w:bottom w:val="nil"/>
            <w:right w:val="nil"/>
          </w:tcBorders>
        </w:tcPr>
        <w:p w14:paraId="5BD9153E" w14:textId="77777777" w:rsidR="00AB54D3" w:rsidRPr="002B1469" w:rsidRDefault="00AB54D3"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AB54D3" w:rsidRPr="002B1469" w:rsidRDefault="00AB54D3" w:rsidP="001B3059">
          <w:pPr>
            <w:pStyle w:val="Nagwek"/>
            <w:spacing w:before="0"/>
            <w:jc w:val="right"/>
            <w:rPr>
              <w:rFonts w:cs="Arial"/>
              <w:szCs w:val="20"/>
            </w:rPr>
          </w:pPr>
          <w:r w:rsidRPr="002B1469">
            <w:rPr>
              <w:rFonts w:cs="Arial"/>
              <w:szCs w:val="20"/>
            </w:rPr>
            <w:t>oznaczenie sprawy:</w:t>
          </w:r>
        </w:p>
      </w:tc>
    </w:tr>
    <w:tr w:rsidR="00AB54D3"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AB54D3" w:rsidRPr="002B1469" w:rsidRDefault="00AB54D3"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AB54D3" w:rsidRPr="00356491" w:rsidRDefault="00AB54D3" w:rsidP="000B27A4">
          <w:pPr>
            <w:pStyle w:val="Nagwek"/>
            <w:spacing w:before="0"/>
            <w:jc w:val="right"/>
            <w:rPr>
              <w:sz w:val="16"/>
              <w:szCs w:val="16"/>
            </w:rPr>
          </w:pPr>
          <w:r>
            <w:rPr>
              <w:sz w:val="16"/>
              <w:szCs w:val="16"/>
            </w:rPr>
            <w:t>ZAM/EW,EB/DL/TC/3/2019</w:t>
          </w:r>
        </w:p>
      </w:tc>
    </w:tr>
  </w:tbl>
  <w:p w14:paraId="3A42F712" w14:textId="77777777" w:rsidR="00AB54D3" w:rsidRPr="0014561D" w:rsidRDefault="00AB54D3">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1FD720F"/>
    <w:multiLevelType w:val="hybridMultilevel"/>
    <w:tmpl w:val="A3AC71A8"/>
    <w:lvl w:ilvl="0" w:tplc="0415000F">
      <w:start w:val="1"/>
      <w:numFmt w:val="decimal"/>
      <w:lvlText w:val="%1."/>
      <w:lvlJc w:val="left"/>
      <w:pPr>
        <w:tabs>
          <w:tab w:val="num" w:pos="720"/>
        </w:tabs>
        <w:ind w:left="720" w:hanging="360"/>
      </w:pPr>
      <w:rPr>
        <w:rFonts w:hint="default"/>
      </w:rPr>
    </w:lvl>
    <w:lvl w:ilvl="1" w:tplc="C07E53F4">
      <w:start w:val="1"/>
      <w:numFmt w:val="lowerLetter"/>
      <w:lvlText w:val="%2)"/>
      <w:lvlJc w:val="left"/>
      <w:pPr>
        <w:tabs>
          <w:tab w:val="num" w:pos="1440"/>
        </w:tabs>
        <w:ind w:left="1440" w:hanging="360"/>
      </w:pPr>
      <w:rPr>
        <w:rFonts w:asciiTheme="minorHAnsi" w:eastAsia="Times New Roman" w:hAnsiTheme="minorHAnsi" w:cstheme="minorHAnsi" w:hint="default"/>
      </w:rPr>
    </w:lvl>
    <w:lvl w:ilvl="2" w:tplc="D624CEF4">
      <w:start w:val="1"/>
      <w:numFmt w:val="lowerLetter"/>
      <w:lvlText w:val="%3."/>
      <w:lvlJc w:val="right"/>
      <w:pPr>
        <w:tabs>
          <w:tab w:val="num" w:pos="2160"/>
        </w:tabs>
        <w:ind w:left="2160" w:hanging="180"/>
      </w:pPr>
      <w:rPr>
        <w:rFonts w:asciiTheme="minorHAnsi" w:eastAsia="Times New Roman" w:hAnsiTheme="minorHAnsi"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C54D26"/>
    <w:multiLevelType w:val="hybridMultilevel"/>
    <w:tmpl w:val="7C72A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F77CD"/>
    <w:multiLevelType w:val="multilevel"/>
    <w:tmpl w:val="61C68550"/>
    <w:lvl w:ilvl="0">
      <w:start w:val="14"/>
      <w:numFmt w:val="decimal"/>
      <w:lvlText w:val="%1."/>
      <w:lvlJc w:val="left"/>
      <w:pPr>
        <w:ind w:left="555" w:hanging="555"/>
      </w:pPr>
      <w:rPr>
        <w:rFonts w:hint="default"/>
      </w:rPr>
    </w:lvl>
    <w:lvl w:ilvl="1">
      <w:start w:val="6"/>
      <w:numFmt w:val="decimal"/>
      <w:lvlText w:val="%1.%2."/>
      <w:lvlJc w:val="left"/>
      <w:pPr>
        <w:ind w:left="838" w:hanging="555"/>
      </w:pPr>
      <w:rPr>
        <w:rFonts w:hint="default"/>
      </w:rPr>
    </w:lvl>
    <w:lvl w:ilvl="2">
      <w:start w:val="3"/>
      <w:numFmt w:val="decimal"/>
      <w:lvlText w:val="%1.%2.%3."/>
      <w:lvlJc w:val="left"/>
      <w:pPr>
        <w:ind w:left="1286" w:hanging="720"/>
      </w:pPr>
      <w:rPr>
        <w:rFonts w:hint="default"/>
        <w:i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3D2EA1"/>
    <w:multiLevelType w:val="hybridMultilevel"/>
    <w:tmpl w:val="EB62A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4B52105"/>
    <w:multiLevelType w:val="hybridMultilevel"/>
    <w:tmpl w:val="3E7A5A1C"/>
    <w:lvl w:ilvl="0" w:tplc="7A18500C">
      <w:start w:val="15"/>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D03213F"/>
    <w:multiLevelType w:val="hybridMultilevel"/>
    <w:tmpl w:val="AA6C9E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4" w15:restartNumberingAfterBreak="0">
    <w:nsid w:val="1E3058BF"/>
    <w:multiLevelType w:val="hybridMultilevel"/>
    <w:tmpl w:val="D93C66A6"/>
    <w:lvl w:ilvl="0" w:tplc="4474617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5" w15:restartNumberingAfterBreak="0">
    <w:nsid w:val="1E8746E6"/>
    <w:multiLevelType w:val="hybridMultilevel"/>
    <w:tmpl w:val="36BE9E1A"/>
    <w:lvl w:ilvl="0" w:tplc="1D50D57A">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9E40EB"/>
    <w:multiLevelType w:val="hybridMultilevel"/>
    <w:tmpl w:val="FF1EAE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BDA5E88">
      <w:numFmt w:val="bullet"/>
      <w:lvlText w:val=""/>
      <w:lvlJc w:val="left"/>
      <w:pPr>
        <w:ind w:left="2340" w:hanging="360"/>
      </w:pPr>
      <w:rPr>
        <w:rFonts w:ascii="Symbol" w:eastAsia="Times New Roman" w:hAnsi="Symbol" w:cs="Arial" w:hint="default"/>
      </w:rPr>
    </w:lvl>
    <w:lvl w:ilvl="3" w:tplc="FFDE796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29"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2490063"/>
    <w:multiLevelType w:val="hybridMultilevel"/>
    <w:tmpl w:val="F84E608C"/>
    <w:lvl w:ilvl="0" w:tplc="44746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50696"/>
    <w:multiLevelType w:val="hybridMultilevel"/>
    <w:tmpl w:val="DD303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272502BD"/>
    <w:multiLevelType w:val="hybridMultilevel"/>
    <w:tmpl w:val="C3900B3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D6660D2"/>
    <w:multiLevelType w:val="hybridMultilevel"/>
    <w:tmpl w:val="BB6819C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9" w15:restartNumberingAfterBreak="0">
    <w:nsid w:val="2E442061"/>
    <w:multiLevelType w:val="hybridMultilevel"/>
    <w:tmpl w:val="6FC0A6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102F29"/>
    <w:multiLevelType w:val="hybridMultilevel"/>
    <w:tmpl w:val="C7AA6BD8"/>
    <w:lvl w:ilvl="0" w:tplc="04150013">
      <w:start w:val="1"/>
      <w:numFmt w:val="upp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2" w15:restartNumberingAfterBreak="0">
    <w:nsid w:val="30E57BDD"/>
    <w:multiLevelType w:val="hybridMultilevel"/>
    <w:tmpl w:val="AEDA5122"/>
    <w:lvl w:ilvl="0" w:tplc="0494E540">
      <w:start w:val="3"/>
      <w:numFmt w:val="upperRoman"/>
      <w:lvlText w:val="%1."/>
      <w:lvlJc w:val="left"/>
      <w:pPr>
        <w:ind w:left="1800" w:hanging="720"/>
      </w:pPr>
      <w:rPr>
        <w:rFonts w:asciiTheme="minorHAnsi" w:hAnsiTheme="minorHAnsi"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63B46F9"/>
    <w:multiLevelType w:val="multilevel"/>
    <w:tmpl w:val="2F1A4D8A"/>
    <w:lvl w:ilvl="0">
      <w:start w:val="1"/>
      <w:numFmt w:val="decimal"/>
      <w:lvlText w:val="%1."/>
      <w:lvlJc w:val="left"/>
      <w:pPr>
        <w:tabs>
          <w:tab w:val="num" w:pos="419"/>
        </w:tabs>
        <w:ind w:left="419" w:hanging="419"/>
      </w:pPr>
      <w:rPr>
        <w:rFonts w:asciiTheme="minorHAnsi" w:eastAsia="Calibri" w:hAnsiTheme="minorHAnsi" w:cs="Tahoma" w:hint="default"/>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5"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7A107A"/>
    <w:multiLevelType w:val="hybridMultilevel"/>
    <w:tmpl w:val="B7CED8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9"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E840CAB"/>
    <w:multiLevelType w:val="hybridMultilevel"/>
    <w:tmpl w:val="F5381796"/>
    <w:lvl w:ilvl="0" w:tplc="04150019">
      <w:start w:val="1"/>
      <w:numFmt w:val="lowerLetter"/>
      <w:lvlText w:val="%1."/>
      <w:lvlJc w:val="left"/>
      <w:pPr>
        <w:tabs>
          <w:tab w:val="num" w:pos="1440"/>
        </w:tabs>
        <w:ind w:left="1440" w:hanging="360"/>
      </w:pPr>
    </w:lvl>
    <w:lvl w:ilvl="1" w:tplc="40D6C908">
      <w:start w:val="1"/>
      <w:numFmt w:val="decimal"/>
      <w:lvlText w:val="%2."/>
      <w:lvlJc w:val="left"/>
      <w:pPr>
        <w:tabs>
          <w:tab w:val="num" w:pos="2160"/>
        </w:tabs>
        <w:ind w:left="2160" w:hanging="360"/>
      </w:pPr>
      <w:rPr>
        <w:rFonts w:hint="default"/>
        <w:i w:val="0"/>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3ED64C91"/>
    <w:multiLevelType w:val="hybridMultilevel"/>
    <w:tmpl w:val="30FC868A"/>
    <w:lvl w:ilvl="0" w:tplc="F754F2F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C3071C"/>
    <w:multiLevelType w:val="hybridMultilevel"/>
    <w:tmpl w:val="FDAC65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5B4EF9"/>
    <w:multiLevelType w:val="hybridMultilevel"/>
    <w:tmpl w:val="C032E642"/>
    <w:lvl w:ilvl="0" w:tplc="0415001B">
      <w:start w:val="1"/>
      <w:numFmt w:val="lowerRoman"/>
      <w:lvlText w:val="%1."/>
      <w:lvlJc w:val="righ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6"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4A6A7A46"/>
    <w:multiLevelType w:val="hybridMultilevel"/>
    <w:tmpl w:val="54DE3A7A"/>
    <w:lvl w:ilvl="0" w:tplc="D1042EF4">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9" w15:restartNumberingAfterBreak="0">
    <w:nsid w:val="4C8E1C92"/>
    <w:multiLevelType w:val="hybridMultilevel"/>
    <w:tmpl w:val="0AE67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62"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4" w15:restartNumberingAfterBreak="0">
    <w:nsid w:val="55F852BF"/>
    <w:multiLevelType w:val="hybridMultilevel"/>
    <w:tmpl w:val="7FF666AC"/>
    <w:lvl w:ilvl="0" w:tplc="447461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9"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5F3119A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3"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74"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0"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1" w15:restartNumberingAfterBreak="0">
    <w:nsid w:val="6B5C7721"/>
    <w:multiLevelType w:val="hybridMultilevel"/>
    <w:tmpl w:val="95102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C1792"/>
    <w:multiLevelType w:val="hybridMultilevel"/>
    <w:tmpl w:val="71985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DC05B2"/>
    <w:multiLevelType w:val="hybridMultilevel"/>
    <w:tmpl w:val="2FEA7226"/>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1C0BB1"/>
    <w:multiLevelType w:val="hybridMultilevel"/>
    <w:tmpl w:val="AADC38D2"/>
    <w:lvl w:ilvl="0" w:tplc="4CBC3490">
      <w:start w:val="1"/>
      <w:numFmt w:val="lowerLetter"/>
      <w:lvlText w:val="%1)"/>
      <w:lvlJc w:val="left"/>
      <w:pPr>
        <w:ind w:left="1440" w:hanging="360"/>
      </w:pPr>
      <w:rPr>
        <w:rFonts w:asciiTheme="minorHAnsi" w:eastAsia="Times New Roman"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3" w15:restartNumberingAfterBreak="0">
    <w:nsid w:val="727415F8"/>
    <w:multiLevelType w:val="hybridMultilevel"/>
    <w:tmpl w:val="719E50C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29F106B"/>
    <w:multiLevelType w:val="hybridMultilevel"/>
    <w:tmpl w:val="D9008826"/>
    <w:lvl w:ilvl="0" w:tplc="AF14407E">
      <w:start w:val="1"/>
      <w:numFmt w:val="lowerLetter"/>
      <w:lvlText w:val="%1)"/>
      <w:lvlJc w:val="right"/>
      <w:pPr>
        <w:ind w:left="1571" w:hanging="360"/>
      </w:pPr>
      <w:rPr>
        <w:rFonts w:asciiTheme="minorHAnsi" w:eastAsia="Times New Roman" w:hAnsiTheme="minorHAnsi" w:cs="Arial" w:hint="default"/>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7" w15:restartNumberingAfterBreak="0">
    <w:nsid w:val="75B56A23"/>
    <w:multiLevelType w:val="hybridMultilevel"/>
    <w:tmpl w:val="C3E60B16"/>
    <w:lvl w:ilvl="0" w:tplc="91C80F3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9784130"/>
    <w:multiLevelType w:val="hybridMultilevel"/>
    <w:tmpl w:val="05DAC4EC"/>
    <w:lvl w:ilvl="0" w:tplc="04150019">
      <w:start w:val="1"/>
      <w:numFmt w:val="lowerLetter"/>
      <w:lvlText w:val="%1."/>
      <w:lvlJc w:val="left"/>
      <w:pPr>
        <w:tabs>
          <w:tab w:val="num" w:pos="1440"/>
        </w:tabs>
        <w:ind w:left="1440" w:hanging="360"/>
      </w:pPr>
    </w:lvl>
    <w:lvl w:ilvl="1" w:tplc="49DE292A">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0" w15:restartNumberingAfterBreak="0">
    <w:nsid w:val="79CE1CCE"/>
    <w:multiLevelType w:val="hybridMultilevel"/>
    <w:tmpl w:val="8B4E9766"/>
    <w:lvl w:ilvl="0" w:tplc="6F1264E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A0B38F5"/>
    <w:multiLevelType w:val="hybridMultilevel"/>
    <w:tmpl w:val="7C30E30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A235071"/>
    <w:multiLevelType w:val="hybridMultilevel"/>
    <w:tmpl w:val="719856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A939EC"/>
    <w:multiLevelType w:val="hybridMultilevel"/>
    <w:tmpl w:val="BFF80A98"/>
    <w:lvl w:ilvl="0" w:tplc="4474617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5"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7"/>
  </w:num>
  <w:num w:numId="2">
    <w:abstractNumId w:val="76"/>
  </w:num>
  <w:num w:numId="3">
    <w:abstractNumId w:val="48"/>
  </w:num>
  <w:num w:numId="4">
    <w:abstractNumId w:val="58"/>
  </w:num>
  <w:num w:numId="5">
    <w:abstractNumId w:val="71"/>
  </w:num>
  <w:num w:numId="6">
    <w:abstractNumId w:val="72"/>
  </w:num>
  <w:num w:numId="7">
    <w:abstractNumId w:val="16"/>
  </w:num>
  <w:num w:numId="8">
    <w:abstractNumId w:val="89"/>
  </w:num>
  <w:num w:numId="9">
    <w:abstractNumId w:val="75"/>
  </w:num>
  <w:num w:numId="10">
    <w:abstractNumId w:val="96"/>
  </w:num>
  <w:num w:numId="11">
    <w:abstractNumId w:val="8"/>
  </w:num>
  <w:num w:numId="12">
    <w:abstractNumId w:val="0"/>
  </w:num>
  <w:num w:numId="13">
    <w:abstractNumId w:val="67"/>
  </w:num>
  <w:num w:numId="14">
    <w:abstractNumId w:val="67"/>
  </w:num>
  <w:num w:numId="15">
    <w:abstractNumId w:val="103"/>
  </w:num>
  <w:num w:numId="16">
    <w:abstractNumId w:val="28"/>
  </w:num>
  <w:num w:numId="17">
    <w:abstractNumId w:val="62"/>
  </w:num>
  <w:num w:numId="18">
    <w:abstractNumId w:val="37"/>
  </w:num>
  <w:num w:numId="19">
    <w:abstractNumId w:val="65"/>
  </w:num>
  <w:num w:numId="20">
    <w:abstractNumId w:val="2"/>
  </w:num>
  <w:num w:numId="21">
    <w:abstractNumId w:val="18"/>
  </w:num>
  <w:num w:numId="22">
    <w:abstractNumId w:val="105"/>
  </w:num>
  <w:num w:numId="23">
    <w:abstractNumId w:val="88"/>
  </w:num>
  <w:num w:numId="24">
    <w:abstractNumId w:val="54"/>
  </w:num>
  <w:num w:numId="25">
    <w:abstractNumId w:val="68"/>
  </w:num>
  <w:num w:numId="26">
    <w:abstractNumId w:val="23"/>
  </w:num>
  <w:num w:numId="27">
    <w:abstractNumId w:val="33"/>
  </w:num>
  <w:num w:numId="28">
    <w:abstractNumId w:val="77"/>
  </w:num>
  <w:num w:numId="29">
    <w:abstractNumId w:val="82"/>
  </w:num>
  <w:num w:numId="30">
    <w:abstractNumId w:val="85"/>
  </w:num>
  <w:num w:numId="31">
    <w:abstractNumId w:val="78"/>
  </w:num>
  <w:num w:numId="32">
    <w:abstractNumId w:val="14"/>
  </w:num>
  <w:num w:numId="33">
    <w:abstractNumId w:val="29"/>
  </w:num>
  <w:num w:numId="34">
    <w:abstractNumId w:val="79"/>
  </w:num>
  <w:num w:numId="35">
    <w:abstractNumId w:val="21"/>
  </w:num>
  <w:num w:numId="36">
    <w:abstractNumId w:val="1"/>
  </w:num>
  <w:num w:numId="37">
    <w:abstractNumId w:val="67"/>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8">
    <w:abstractNumId w:val="63"/>
  </w:num>
  <w:num w:numId="39">
    <w:abstractNumId w:val="67"/>
  </w:num>
  <w:num w:numId="40">
    <w:abstractNumId w:val="92"/>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61"/>
  </w:num>
  <w:num w:numId="45">
    <w:abstractNumId w:val="10"/>
  </w:num>
  <w:num w:numId="46">
    <w:abstractNumId w:val="19"/>
  </w:num>
  <w:num w:numId="47">
    <w:abstractNumId w:val="74"/>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0">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1">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2">
    <w:abstractNumId w:val="45"/>
  </w:num>
  <w:num w:numId="53">
    <w:abstractNumId w:val="56"/>
  </w:num>
  <w:num w:numId="54">
    <w:abstractNumId w:val="32"/>
  </w:num>
  <w:num w:numId="55">
    <w:abstractNumId w:val="41"/>
  </w:num>
  <w:num w:numId="56">
    <w:abstractNumId w:val="46"/>
  </w:num>
  <w:num w:numId="57">
    <w:abstractNumId w:val="87"/>
  </w:num>
  <w:num w:numId="58">
    <w:abstractNumId w:val="40"/>
  </w:num>
  <w:num w:numId="59">
    <w:abstractNumId w:val="52"/>
  </w:num>
  <w:num w:numId="60">
    <w:abstractNumId w:val="27"/>
  </w:num>
  <w:num w:numId="61">
    <w:abstractNumId w:val="55"/>
  </w:num>
  <w:num w:numId="62">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63">
    <w:abstractNumId w:val="70"/>
  </w:num>
  <w:num w:numId="64">
    <w:abstractNumId w:val="11"/>
  </w:num>
  <w:num w:numId="65">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Calibri" w:hAnsi="Calibri" w:cs="Tahoma"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68">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9">
    <w:abstractNumId w:val="98"/>
  </w:num>
  <w:num w:numId="70">
    <w:abstractNumId w:val="91"/>
  </w:num>
  <w:num w:numId="71">
    <w:abstractNumId w:val="13"/>
  </w:num>
  <w:num w:numId="72">
    <w:abstractNumId w:val="101"/>
  </w:num>
  <w:num w:numId="73">
    <w:abstractNumId w:val="26"/>
  </w:num>
  <w:num w:numId="74">
    <w:abstractNumId w:val="39"/>
  </w:num>
  <w:num w:numId="75">
    <w:abstractNumId w:val="53"/>
  </w:num>
  <w:num w:numId="76">
    <w:abstractNumId w:val="12"/>
  </w:num>
  <w:num w:numId="77">
    <w:abstractNumId w:val="22"/>
  </w:num>
  <w:num w:numId="78">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17"/>
  </w:num>
  <w:num w:numId="82">
    <w:abstractNumId w:val="59"/>
  </w:num>
  <w:num w:numId="83">
    <w:abstractNumId w:val="84"/>
  </w:num>
  <w:num w:numId="84">
    <w:abstractNumId w:val="60"/>
  </w:num>
  <w:num w:numId="85">
    <w:abstractNumId w:val="25"/>
  </w:num>
  <w:num w:numId="86">
    <w:abstractNumId w:val="42"/>
  </w:num>
  <w:num w:numId="87">
    <w:abstractNumId w:val="9"/>
  </w:num>
  <w:num w:numId="88">
    <w:abstractNumId w:val="50"/>
  </w:num>
  <w:num w:numId="89">
    <w:abstractNumId w:val="93"/>
  </w:num>
  <w:num w:numId="90">
    <w:abstractNumId w:val="102"/>
  </w:num>
  <w:num w:numId="91">
    <w:abstractNumId w:val="83"/>
  </w:num>
  <w:num w:numId="92">
    <w:abstractNumId w:val="51"/>
  </w:num>
  <w:num w:numId="93">
    <w:abstractNumId w:val="86"/>
  </w:num>
  <w:num w:numId="94">
    <w:abstractNumId w:val="81"/>
  </w:num>
  <w:num w:numId="95">
    <w:abstractNumId w:val="47"/>
  </w:num>
  <w:num w:numId="96">
    <w:abstractNumId w:val="94"/>
  </w:num>
  <w:num w:numId="97">
    <w:abstractNumId w:val="99"/>
  </w:num>
  <w:num w:numId="98">
    <w:abstractNumId w:val="15"/>
  </w:num>
  <w:num w:numId="99">
    <w:abstractNumId w:val="73"/>
  </w:num>
  <w:num w:numId="100">
    <w:abstractNumId w:val="49"/>
  </w:num>
  <w:num w:numId="101">
    <w:abstractNumId w:val="44"/>
  </w:num>
  <w:num w:numId="102">
    <w:abstractNumId w:val="64"/>
  </w:num>
  <w:num w:numId="103">
    <w:abstractNumId w:val="24"/>
  </w:num>
  <w:num w:numId="104">
    <w:abstractNumId w:val="104"/>
  </w:num>
  <w:num w:numId="105">
    <w:abstractNumId w:val="57"/>
  </w:num>
  <w:num w:numId="106">
    <w:abstractNumId w:val="20"/>
  </w:num>
  <w:num w:numId="107">
    <w:abstractNumId w:val="100"/>
  </w:num>
  <w:num w:numId="108">
    <w:abstractNumId w:val="30"/>
  </w:num>
  <w:num w:numId="109">
    <w:abstractNumId w:val="80"/>
  </w:num>
  <w:num w:numId="1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0EEB"/>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CF9"/>
    <w:rsid w:val="00033E73"/>
    <w:rsid w:val="00034C08"/>
    <w:rsid w:val="00034C97"/>
    <w:rsid w:val="00034DD5"/>
    <w:rsid w:val="00035A7B"/>
    <w:rsid w:val="00036A17"/>
    <w:rsid w:val="000378C2"/>
    <w:rsid w:val="00037C14"/>
    <w:rsid w:val="00037CC3"/>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49C1"/>
    <w:rsid w:val="00055988"/>
    <w:rsid w:val="00055ABB"/>
    <w:rsid w:val="00056813"/>
    <w:rsid w:val="00056FAD"/>
    <w:rsid w:val="000606C9"/>
    <w:rsid w:val="00060989"/>
    <w:rsid w:val="00060FC6"/>
    <w:rsid w:val="00061CC4"/>
    <w:rsid w:val="000626ED"/>
    <w:rsid w:val="00062FF3"/>
    <w:rsid w:val="00063734"/>
    <w:rsid w:val="00063BEC"/>
    <w:rsid w:val="000643FC"/>
    <w:rsid w:val="00064BA6"/>
    <w:rsid w:val="00064FA3"/>
    <w:rsid w:val="00066672"/>
    <w:rsid w:val="000666C2"/>
    <w:rsid w:val="0006675D"/>
    <w:rsid w:val="00066768"/>
    <w:rsid w:val="00066976"/>
    <w:rsid w:val="000671B8"/>
    <w:rsid w:val="00070364"/>
    <w:rsid w:val="0007053A"/>
    <w:rsid w:val="0007096A"/>
    <w:rsid w:val="000711E4"/>
    <w:rsid w:val="0007204A"/>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7E9"/>
    <w:rsid w:val="000924FF"/>
    <w:rsid w:val="00092E6C"/>
    <w:rsid w:val="00093578"/>
    <w:rsid w:val="00093CA8"/>
    <w:rsid w:val="000954CD"/>
    <w:rsid w:val="0009605B"/>
    <w:rsid w:val="000967D2"/>
    <w:rsid w:val="00096E84"/>
    <w:rsid w:val="00097D9A"/>
    <w:rsid w:val="000A0C1F"/>
    <w:rsid w:val="000A0DAA"/>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328"/>
    <w:rsid w:val="000C5D68"/>
    <w:rsid w:val="000C77DD"/>
    <w:rsid w:val="000D0019"/>
    <w:rsid w:val="000D04F0"/>
    <w:rsid w:val="000D1503"/>
    <w:rsid w:val="000D358D"/>
    <w:rsid w:val="000D3941"/>
    <w:rsid w:val="000D4100"/>
    <w:rsid w:val="000D470E"/>
    <w:rsid w:val="000D4741"/>
    <w:rsid w:val="000D5247"/>
    <w:rsid w:val="000D54A8"/>
    <w:rsid w:val="000D64F0"/>
    <w:rsid w:val="000D780E"/>
    <w:rsid w:val="000D79B3"/>
    <w:rsid w:val="000D7CEE"/>
    <w:rsid w:val="000E077A"/>
    <w:rsid w:val="000E0B23"/>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4B2F"/>
    <w:rsid w:val="00175F58"/>
    <w:rsid w:val="001765FC"/>
    <w:rsid w:val="00176905"/>
    <w:rsid w:val="00177A90"/>
    <w:rsid w:val="00177D12"/>
    <w:rsid w:val="00177F01"/>
    <w:rsid w:val="00180365"/>
    <w:rsid w:val="00180C17"/>
    <w:rsid w:val="00181544"/>
    <w:rsid w:val="001817A8"/>
    <w:rsid w:val="00181A0D"/>
    <w:rsid w:val="00182204"/>
    <w:rsid w:val="001841F6"/>
    <w:rsid w:val="0018470D"/>
    <w:rsid w:val="00184F49"/>
    <w:rsid w:val="00185A35"/>
    <w:rsid w:val="0018708D"/>
    <w:rsid w:val="00187365"/>
    <w:rsid w:val="001902F7"/>
    <w:rsid w:val="00190720"/>
    <w:rsid w:val="00190874"/>
    <w:rsid w:val="00191291"/>
    <w:rsid w:val="00191BD7"/>
    <w:rsid w:val="0019273A"/>
    <w:rsid w:val="00192BB3"/>
    <w:rsid w:val="001934F9"/>
    <w:rsid w:val="00193D33"/>
    <w:rsid w:val="00193E18"/>
    <w:rsid w:val="00194781"/>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B02CA"/>
    <w:rsid w:val="001B1257"/>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305A"/>
    <w:rsid w:val="001C3F0B"/>
    <w:rsid w:val="001C47B2"/>
    <w:rsid w:val="001C511F"/>
    <w:rsid w:val="001C5122"/>
    <w:rsid w:val="001C5933"/>
    <w:rsid w:val="001C6DC0"/>
    <w:rsid w:val="001C73DF"/>
    <w:rsid w:val="001C78A7"/>
    <w:rsid w:val="001C7C6B"/>
    <w:rsid w:val="001D0F1D"/>
    <w:rsid w:val="001D239C"/>
    <w:rsid w:val="001D3CC3"/>
    <w:rsid w:val="001D44CF"/>
    <w:rsid w:val="001D4FFC"/>
    <w:rsid w:val="001D5076"/>
    <w:rsid w:val="001D523B"/>
    <w:rsid w:val="001D6E0C"/>
    <w:rsid w:val="001E0303"/>
    <w:rsid w:val="001E0375"/>
    <w:rsid w:val="001E04EB"/>
    <w:rsid w:val="001E15EB"/>
    <w:rsid w:val="001E1ED4"/>
    <w:rsid w:val="001E1FD8"/>
    <w:rsid w:val="001E22A4"/>
    <w:rsid w:val="001E2C47"/>
    <w:rsid w:val="001E2CF5"/>
    <w:rsid w:val="001E2F19"/>
    <w:rsid w:val="001E3132"/>
    <w:rsid w:val="001E3EA3"/>
    <w:rsid w:val="001E427B"/>
    <w:rsid w:val="001E525B"/>
    <w:rsid w:val="001E5408"/>
    <w:rsid w:val="001E55FB"/>
    <w:rsid w:val="001E5612"/>
    <w:rsid w:val="001E5718"/>
    <w:rsid w:val="001E5B78"/>
    <w:rsid w:val="001E6A5A"/>
    <w:rsid w:val="001E6EDE"/>
    <w:rsid w:val="001E721D"/>
    <w:rsid w:val="001E7836"/>
    <w:rsid w:val="001E7CFE"/>
    <w:rsid w:val="001F03A5"/>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85C"/>
    <w:rsid w:val="002A4939"/>
    <w:rsid w:val="002A59A4"/>
    <w:rsid w:val="002A7102"/>
    <w:rsid w:val="002A7A00"/>
    <w:rsid w:val="002B0503"/>
    <w:rsid w:val="002B0EF6"/>
    <w:rsid w:val="002B1469"/>
    <w:rsid w:val="002B1925"/>
    <w:rsid w:val="002B2660"/>
    <w:rsid w:val="002B2C70"/>
    <w:rsid w:val="002B2D0C"/>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BD"/>
    <w:rsid w:val="002D0545"/>
    <w:rsid w:val="002D0598"/>
    <w:rsid w:val="002D0618"/>
    <w:rsid w:val="002D0D45"/>
    <w:rsid w:val="002D1148"/>
    <w:rsid w:val="002D2F47"/>
    <w:rsid w:val="002D3182"/>
    <w:rsid w:val="002D33C7"/>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67C"/>
    <w:rsid w:val="002F514E"/>
    <w:rsid w:val="002F53C8"/>
    <w:rsid w:val="002F5BCA"/>
    <w:rsid w:val="002F616A"/>
    <w:rsid w:val="002F69B0"/>
    <w:rsid w:val="002F7731"/>
    <w:rsid w:val="00300781"/>
    <w:rsid w:val="003008F6"/>
    <w:rsid w:val="003009CF"/>
    <w:rsid w:val="00301035"/>
    <w:rsid w:val="0030150A"/>
    <w:rsid w:val="00301518"/>
    <w:rsid w:val="00303264"/>
    <w:rsid w:val="00304CAE"/>
    <w:rsid w:val="003064E1"/>
    <w:rsid w:val="00306EEA"/>
    <w:rsid w:val="003102F4"/>
    <w:rsid w:val="00311BD7"/>
    <w:rsid w:val="00311D00"/>
    <w:rsid w:val="00311E77"/>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3BE"/>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B4E"/>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5B77"/>
    <w:rsid w:val="00375DAE"/>
    <w:rsid w:val="00376731"/>
    <w:rsid w:val="003770C0"/>
    <w:rsid w:val="00377487"/>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6F2"/>
    <w:rsid w:val="00387B7E"/>
    <w:rsid w:val="00387CE4"/>
    <w:rsid w:val="00390F1D"/>
    <w:rsid w:val="00390F71"/>
    <w:rsid w:val="00391C90"/>
    <w:rsid w:val="00392E58"/>
    <w:rsid w:val="003934D0"/>
    <w:rsid w:val="003936E5"/>
    <w:rsid w:val="00393DCA"/>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17A5"/>
    <w:rsid w:val="00422230"/>
    <w:rsid w:val="00423DDE"/>
    <w:rsid w:val="00424024"/>
    <w:rsid w:val="004240A4"/>
    <w:rsid w:val="0042533C"/>
    <w:rsid w:val="004257A9"/>
    <w:rsid w:val="00425919"/>
    <w:rsid w:val="00426A0F"/>
    <w:rsid w:val="00426B5F"/>
    <w:rsid w:val="00427E93"/>
    <w:rsid w:val="00427FA6"/>
    <w:rsid w:val="00430B6C"/>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029"/>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6EBA"/>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AC8"/>
    <w:rsid w:val="00495ADE"/>
    <w:rsid w:val="0049600D"/>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74D"/>
    <w:rsid w:val="004B5B19"/>
    <w:rsid w:val="004B6660"/>
    <w:rsid w:val="004B6837"/>
    <w:rsid w:val="004B6E76"/>
    <w:rsid w:val="004B7067"/>
    <w:rsid w:val="004B76F6"/>
    <w:rsid w:val="004B77B1"/>
    <w:rsid w:val="004B7E05"/>
    <w:rsid w:val="004C1460"/>
    <w:rsid w:val="004C1730"/>
    <w:rsid w:val="004C1ECA"/>
    <w:rsid w:val="004C334F"/>
    <w:rsid w:val="004C3BE3"/>
    <w:rsid w:val="004C3C42"/>
    <w:rsid w:val="004C45DE"/>
    <w:rsid w:val="004C47EF"/>
    <w:rsid w:val="004C4AD8"/>
    <w:rsid w:val="004C522B"/>
    <w:rsid w:val="004C65A0"/>
    <w:rsid w:val="004C6A84"/>
    <w:rsid w:val="004C7F2E"/>
    <w:rsid w:val="004D12DC"/>
    <w:rsid w:val="004D1794"/>
    <w:rsid w:val="004D192F"/>
    <w:rsid w:val="004D4924"/>
    <w:rsid w:val="004D5200"/>
    <w:rsid w:val="004D7208"/>
    <w:rsid w:val="004D73CB"/>
    <w:rsid w:val="004D7ADC"/>
    <w:rsid w:val="004E071D"/>
    <w:rsid w:val="004E0D9F"/>
    <w:rsid w:val="004E1638"/>
    <w:rsid w:val="004E1EAC"/>
    <w:rsid w:val="004E3D47"/>
    <w:rsid w:val="004E3F2E"/>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56"/>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A6D"/>
    <w:rsid w:val="00555696"/>
    <w:rsid w:val="00557197"/>
    <w:rsid w:val="00557B2C"/>
    <w:rsid w:val="00560262"/>
    <w:rsid w:val="005614D2"/>
    <w:rsid w:val="005619CD"/>
    <w:rsid w:val="00562039"/>
    <w:rsid w:val="005638B5"/>
    <w:rsid w:val="005639F0"/>
    <w:rsid w:val="005643B5"/>
    <w:rsid w:val="00564639"/>
    <w:rsid w:val="00564B1F"/>
    <w:rsid w:val="00564D84"/>
    <w:rsid w:val="00566BA1"/>
    <w:rsid w:val="00567DD9"/>
    <w:rsid w:val="00570186"/>
    <w:rsid w:val="00570366"/>
    <w:rsid w:val="005704E2"/>
    <w:rsid w:val="005704E7"/>
    <w:rsid w:val="00570563"/>
    <w:rsid w:val="005705C4"/>
    <w:rsid w:val="00571877"/>
    <w:rsid w:val="0057198C"/>
    <w:rsid w:val="00571996"/>
    <w:rsid w:val="00571B93"/>
    <w:rsid w:val="00573061"/>
    <w:rsid w:val="0057367E"/>
    <w:rsid w:val="0057462F"/>
    <w:rsid w:val="00574657"/>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904FA"/>
    <w:rsid w:val="00590968"/>
    <w:rsid w:val="00590B74"/>
    <w:rsid w:val="00590EE3"/>
    <w:rsid w:val="00591DB1"/>
    <w:rsid w:val="00591DE3"/>
    <w:rsid w:val="00591E72"/>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BF6"/>
    <w:rsid w:val="005A5384"/>
    <w:rsid w:val="005A56AA"/>
    <w:rsid w:val="005A5A50"/>
    <w:rsid w:val="005B0021"/>
    <w:rsid w:val="005B1796"/>
    <w:rsid w:val="005B1A85"/>
    <w:rsid w:val="005B2AF9"/>
    <w:rsid w:val="005B316D"/>
    <w:rsid w:val="005B35FC"/>
    <w:rsid w:val="005B3910"/>
    <w:rsid w:val="005B3C5A"/>
    <w:rsid w:val="005B50CC"/>
    <w:rsid w:val="005B5E29"/>
    <w:rsid w:val="005B627C"/>
    <w:rsid w:val="005B66A5"/>
    <w:rsid w:val="005B6C0F"/>
    <w:rsid w:val="005B7910"/>
    <w:rsid w:val="005C001A"/>
    <w:rsid w:val="005C0369"/>
    <w:rsid w:val="005C1803"/>
    <w:rsid w:val="005C1A58"/>
    <w:rsid w:val="005C2275"/>
    <w:rsid w:val="005C24BE"/>
    <w:rsid w:val="005C262E"/>
    <w:rsid w:val="005C2E27"/>
    <w:rsid w:val="005C4751"/>
    <w:rsid w:val="005C496D"/>
    <w:rsid w:val="005C4D85"/>
    <w:rsid w:val="005C5157"/>
    <w:rsid w:val="005C52A8"/>
    <w:rsid w:val="005C5594"/>
    <w:rsid w:val="005C5756"/>
    <w:rsid w:val="005C5EC0"/>
    <w:rsid w:val="005C5EE5"/>
    <w:rsid w:val="005C6724"/>
    <w:rsid w:val="005C7E50"/>
    <w:rsid w:val="005D03C0"/>
    <w:rsid w:val="005D083B"/>
    <w:rsid w:val="005D083E"/>
    <w:rsid w:val="005D0B50"/>
    <w:rsid w:val="005D0DCD"/>
    <w:rsid w:val="005D196D"/>
    <w:rsid w:val="005D1AC7"/>
    <w:rsid w:val="005D1F1E"/>
    <w:rsid w:val="005D281F"/>
    <w:rsid w:val="005D3374"/>
    <w:rsid w:val="005D3DA8"/>
    <w:rsid w:val="005D42E3"/>
    <w:rsid w:val="005D43EF"/>
    <w:rsid w:val="005D500D"/>
    <w:rsid w:val="005D5010"/>
    <w:rsid w:val="005D6461"/>
    <w:rsid w:val="005D663D"/>
    <w:rsid w:val="005D69EC"/>
    <w:rsid w:val="005D6CCB"/>
    <w:rsid w:val="005D6F1E"/>
    <w:rsid w:val="005D7041"/>
    <w:rsid w:val="005D70A4"/>
    <w:rsid w:val="005D712F"/>
    <w:rsid w:val="005D77EF"/>
    <w:rsid w:val="005D7B5C"/>
    <w:rsid w:val="005D7CA3"/>
    <w:rsid w:val="005D7D0C"/>
    <w:rsid w:val="005D7F84"/>
    <w:rsid w:val="005E0A42"/>
    <w:rsid w:val="005E10FB"/>
    <w:rsid w:val="005E114E"/>
    <w:rsid w:val="005E1D36"/>
    <w:rsid w:val="005E1EFD"/>
    <w:rsid w:val="005E2371"/>
    <w:rsid w:val="005E2819"/>
    <w:rsid w:val="005E28CC"/>
    <w:rsid w:val="005E2D57"/>
    <w:rsid w:val="005E2F2A"/>
    <w:rsid w:val="005E3A69"/>
    <w:rsid w:val="005E3B2D"/>
    <w:rsid w:val="005E3DDF"/>
    <w:rsid w:val="005E3F68"/>
    <w:rsid w:val="005E667C"/>
    <w:rsid w:val="005E6A08"/>
    <w:rsid w:val="005E711E"/>
    <w:rsid w:val="005E7E3C"/>
    <w:rsid w:val="005F04F5"/>
    <w:rsid w:val="005F18C7"/>
    <w:rsid w:val="005F1F86"/>
    <w:rsid w:val="005F4037"/>
    <w:rsid w:val="005F412F"/>
    <w:rsid w:val="005F6541"/>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20E4A"/>
    <w:rsid w:val="00621D41"/>
    <w:rsid w:val="0062215E"/>
    <w:rsid w:val="006227F2"/>
    <w:rsid w:val="006227FB"/>
    <w:rsid w:val="006238B8"/>
    <w:rsid w:val="00623DC7"/>
    <w:rsid w:val="00623EEC"/>
    <w:rsid w:val="00626212"/>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3F6"/>
    <w:rsid w:val="00635785"/>
    <w:rsid w:val="00635E62"/>
    <w:rsid w:val="00636BE2"/>
    <w:rsid w:val="00636EB2"/>
    <w:rsid w:val="00636FAD"/>
    <w:rsid w:val="0063768A"/>
    <w:rsid w:val="0063791F"/>
    <w:rsid w:val="00637FF7"/>
    <w:rsid w:val="0064072B"/>
    <w:rsid w:val="00641F3A"/>
    <w:rsid w:val="00643511"/>
    <w:rsid w:val="00643628"/>
    <w:rsid w:val="00644FF6"/>
    <w:rsid w:val="00645532"/>
    <w:rsid w:val="00645F46"/>
    <w:rsid w:val="0064680A"/>
    <w:rsid w:val="00646969"/>
    <w:rsid w:val="0064698B"/>
    <w:rsid w:val="00646C54"/>
    <w:rsid w:val="00646E73"/>
    <w:rsid w:val="00647752"/>
    <w:rsid w:val="00647E27"/>
    <w:rsid w:val="00650762"/>
    <w:rsid w:val="006507D9"/>
    <w:rsid w:val="006507FA"/>
    <w:rsid w:val="00651393"/>
    <w:rsid w:val="006513DD"/>
    <w:rsid w:val="00651C75"/>
    <w:rsid w:val="006523CC"/>
    <w:rsid w:val="006525E2"/>
    <w:rsid w:val="006531E0"/>
    <w:rsid w:val="00654219"/>
    <w:rsid w:val="0065462C"/>
    <w:rsid w:val="00655F43"/>
    <w:rsid w:val="006562A4"/>
    <w:rsid w:val="00656AFF"/>
    <w:rsid w:val="00656FFC"/>
    <w:rsid w:val="006570BD"/>
    <w:rsid w:val="00657FAB"/>
    <w:rsid w:val="00660081"/>
    <w:rsid w:val="00660305"/>
    <w:rsid w:val="00660917"/>
    <w:rsid w:val="006612F6"/>
    <w:rsid w:val="006618B2"/>
    <w:rsid w:val="00661B0F"/>
    <w:rsid w:val="00662754"/>
    <w:rsid w:val="00662C0C"/>
    <w:rsid w:val="00662C96"/>
    <w:rsid w:val="00663A5A"/>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3ED"/>
    <w:rsid w:val="006746BF"/>
    <w:rsid w:val="00675011"/>
    <w:rsid w:val="00675AC5"/>
    <w:rsid w:val="00675E8D"/>
    <w:rsid w:val="00676A39"/>
    <w:rsid w:val="00676E4F"/>
    <w:rsid w:val="00676E7E"/>
    <w:rsid w:val="00676F64"/>
    <w:rsid w:val="00677164"/>
    <w:rsid w:val="0068041A"/>
    <w:rsid w:val="006808C4"/>
    <w:rsid w:val="00680DBB"/>
    <w:rsid w:val="00682DF4"/>
    <w:rsid w:val="0068394D"/>
    <w:rsid w:val="00683CFD"/>
    <w:rsid w:val="00684BAF"/>
    <w:rsid w:val="006853A2"/>
    <w:rsid w:val="006855BE"/>
    <w:rsid w:val="00685A2A"/>
    <w:rsid w:val="00686A5E"/>
    <w:rsid w:val="006872EE"/>
    <w:rsid w:val="00687BAF"/>
    <w:rsid w:val="00690E69"/>
    <w:rsid w:val="00691E63"/>
    <w:rsid w:val="00691EDA"/>
    <w:rsid w:val="00692264"/>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467"/>
    <w:rsid w:val="006B2850"/>
    <w:rsid w:val="006B3A11"/>
    <w:rsid w:val="006B3BC5"/>
    <w:rsid w:val="006B3BE8"/>
    <w:rsid w:val="006B4969"/>
    <w:rsid w:val="006B5209"/>
    <w:rsid w:val="006B6109"/>
    <w:rsid w:val="006B6500"/>
    <w:rsid w:val="006B6D45"/>
    <w:rsid w:val="006B7182"/>
    <w:rsid w:val="006B7306"/>
    <w:rsid w:val="006B7391"/>
    <w:rsid w:val="006B7FA7"/>
    <w:rsid w:val="006C0A99"/>
    <w:rsid w:val="006C0B57"/>
    <w:rsid w:val="006C0BE3"/>
    <w:rsid w:val="006C0EDA"/>
    <w:rsid w:val="006C14C6"/>
    <w:rsid w:val="006C19C6"/>
    <w:rsid w:val="006C2896"/>
    <w:rsid w:val="006C2CFE"/>
    <w:rsid w:val="006C314A"/>
    <w:rsid w:val="006C353F"/>
    <w:rsid w:val="006C39CC"/>
    <w:rsid w:val="006C4686"/>
    <w:rsid w:val="006C4702"/>
    <w:rsid w:val="006C55EF"/>
    <w:rsid w:val="006C5DD5"/>
    <w:rsid w:val="006C7594"/>
    <w:rsid w:val="006C7893"/>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D13"/>
    <w:rsid w:val="006F0E97"/>
    <w:rsid w:val="006F12D6"/>
    <w:rsid w:val="006F1920"/>
    <w:rsid w:val="006F2494"/>
    <w:rsid w:val="006F25FB"/>
    <w:rsid w:val="006F26F8"/>
    <w:rsid w:val="006F2C61"/>
    <w:rsid w:val="006F3969"/>
    <w:rsid w:val="006F4567"/>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A5A"/>
    <w:rsid w:val="00722BE9"/>
    <w:rsid w:val="00723A77"/>
    <w:rsid w:val="00723FAC"/>
    <w:rsid w:val="00724423"/>
    <w:rsid w:val="00724A5F"/>
    <w:rsid w:val="00725210"/>
    <w:rsid w:val="00725639"/>
    <w:rsid w:val="00725A76"/>
    <w:rsid w:val="00725D4E"/>
    <w:rsid w:val="00725D56"/>
    <w:rsid w:val="00726A48"/>
    <w:rsid w:val="00726CB8"/>
    <w:rsid w:val="0072777C"/>
    <w:rsid w:val="0073016E"/>
    <w:rsid w:val="007305D5"/>
    <w:rsid w:val="00730C19"/>
    <w:rsid w:val="00731107"/>
    <w:rsid w:val="007323FB"/>
    <w:rsid w:val="0073247F"/>
    <w:rsid w:val="00732D19"/>
    <w:rsid w:val="00734B64"/>
    <w:rsid w:val="00734DC0"/>
    <w:rsid w:val="00734DD3"/>
    <w:rsid w:val="00734FAD"/>
    <w:rsid w:val="00735273"/>
    <w:rsid w:val="00737922"/>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FF3"/>
    <w:rsid w:val="007704C2"/>
    <w:rsid w:val="00770543"/>
    <w:rsid w:val="00770782"/>
    <w:rsid w:val="007711F2"/>
    <w:rsid w:val="007724A3"/>
    <w:rsid w:val="00772505"/>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224C"/>
    <w:rsid w:val="007924A4"/>
    <w:rsid w:val="00792600"/>
    <w:rsid w:val="00792B3D"/>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6F2"/>
    <w:rsid w:val="007F45A4"/>
    <w:rsid w:val="007F4A01"/>
    <w:rsid w:val="007F4B1D"/>
    <w:rsid w:val="007F4F90"/>
    <w:rsid w:val="007F5F2D"/>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635F"/>
    <w:rsid w:val="008267BC"/>
    <w:rsid w:val="00826A7C"/>
    <w:rsid w:val="00826B46"/>
    <w:rsid w:val="00826C93"/>
    <w:rsid w:val="00830221"/>
    <w:rsid w:val="00830FDB"/>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2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34DF"/>
    <w:rsid w:val="008D35DE"/>
    <w:rsid w:val="008D4183"/>
    <w:rsid w:val="008D4423"/>
    <w:rsid w:val="008D4F1C"/>
    <w:rsid w:val="008D6DE2"/>
    <w:rsid w:val="008D702A"/>
    <w:rsid w:val="008D76F2"/>
    <w:rsid w:val="008E104B"/>
    <w:rsid w:val="008E131C"/>
    <w:rsid w:val="008E2882"/>
    <w:rsid w:val="008E2CDD"/>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7A2"/>
    <w:rsid w:val="00922BCC"/>
    <w:rsid w:val="00924684"/>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2936"/>
    <w:rsid w:val="00A534BD"/>
    <w:rsid w:val="00A548C0"/>
    <w:rsid w:val="00A54C96"/>
    <w:rsid w:val="00A55B27"/>
    <w:rsid w:val="00A56715"/>
    <w:rsid w:val="00A567C5"/>
    <w:rsid w:val="00A56A4A"/>
    <w:rsid w:val="00A56A5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130"/>
    <w:rsid w:val="00A80735"/>
    <w:rsid w:val="00A8097A"/>
    <w:rsid w:val="00A80AD9"/>
    <w:rsid w:val="00A81CE8"/>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87"/>
    <w:rsid w:val="00AA5504"/>
    <w:rsid w:val="00AA576D"/>
    <w:rsid w:val="00AA615F"/>
    <w:rsid w:val="00AA6954"/>
    <w:rsid w:val="00AB0ACB"/>
    <w:rsid w:val="00AB120D"/>
    <w:rsid w:val="00AB1813"/>
    <w:rsid w:val="00AB1D33"/>
    <w:rsid w:val="00AB22F2"/>
    <w:rsid w:val="00AB36CB"/>
    <w:rsid w:val="00AB3D2D"/>
    <w:rsid w:val="00AB524F"/>
    <w:rsid w:val="00AB54D3"/>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ED9"/>
    <w:rsid w:val="00AD4929"/>
    <w:rsid w:val="00AD5231"/>
    <w:rsid w:val="00AD5D76"/>
    <w:rsid w:val="00AD61D2"/>
    <w:rsid w:val="00AD7687"/>
    <w:rsid w:val="00AD79E7"/>
    <w:rsid w:val="00AD7C51"/>
    <w:rsid w:val="00AE00EF"/>
    <w:rsid w:val="00AE07EC"/>
    <w:rsid w:val="00AE0CAC"/>
    <w:rsid w:val="00AE16E9"/>
    <w:rsid w:val="00AE1854"/>
    <w:rsid w:val="00AE1B40"/>
    <w:rsid w:val="00AE2164"/>
    <w:rsid w:val="00AE365E"/>
    <w:rsid w:val="00AE3B17"/>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58F"/>
    <w:rsid w:val="00B0570E"/>
    <w:rsid w:val="00B057A1"/>
    <w:rsid w:val="00B07095"/>
    <w:rsid w:val="00B074A1"/>
    <w:rsid w:val="00B07785"/>
    <w:rsid w:val="00B0784D"/>
    <w:rsid w:val="00B07AF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4774"/>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3C8"/>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6B23"/>
    <w:rsid w:val="00B874CE"/>
    <w:rsid w:val="00B87C8F"/>
    <w:rsid w:val="00B90022"/>
    <w:rsid w:val="00B9286F"/>
    <w:rsid w:val="00B92922"/>
    <w:rsid w:val="00B933D8"/>
    <w:rsid w:val="00B93A45"/>
    <w:rsid w:val="00B94243"/>
    <w:rsid w:val="00B94617"/>
    <w:rsid w:val="00B96F6B"/>
    <w:rsid w:val="00B979A3"/>
    <w:rsid w:val="00BA0118"/>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D10C6"/>
    <w:rsid w:val="00BD1757"/>
    <w:rsid w:val="00BD3C89"/>
    <w:rsid w:val="00BD5E7E"/>
    <w:rsid w:val="00BD5F35"/>
    <w:rsid w:val="00BD60D8"/>
    <w:rsid w:val="00BD7D0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745"/>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5FD9"/>
    <w:rsid w:val="00C462E4"/>
    <w:rsid w:val="00C4755F"/>
    <w:rsid w:val="00C4788E"/>
    <w:rsid w:val="00C47976"/>
    <w:rsid w:val="00C5090F"/>
    <w:rsid w:val="00C51DF5"/>
    <w:rsid w:val="00C51F02"/>
    <w:rsid w:val="00C51FB1"/>
    <w:rsid w:val="00C530C8"/>
    <w:rsid w:val="00C532B3"/>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8790C"/>
    <w:rsid w:val="00C90ACD"/>
    <w:rsid w:val="00C91C23"/>
    <w:rsid w:val="00C9227A"/>
    <w:rsid w:val="00C925F7"/>
    <w:rsid w:val="00C927E2"/>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09B"/>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4EF8"/>
    <w:rsid w:val="00CD55FF"/>
    <w:rsid w:val="00CD5CFB"/>
    <w:rsid w:val="00CD62DD"/>
    <w:rsid w:val="00CD6544"/>
    <w:rsid w:val="00CD7C04"/>
    <w:rsid w:val="00CE014A"/>
    <w:rsid w:val="00CE0568"/>
    <w:rsid w:val="00CE065B"/>
    <w:rsid w:val="00CE1385"/>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A33"/>
    <w:rsid w:val="00D3543A"/>
    <w:rsid w:val="00D356D0"/>
    <w:rsid w:val="00D3647A"/>
    <w:rsid w:val="00D3665E"/>
    <w:rsid w:val="00D36DFE"/>
    <w:rsid w:val="00D407B5"/>
    <w:rsid w:val="00D41E6F"/>
    <w:rsid w:val="00D434CF"/>
    <w:rsid w:val="00D43B04"/>
    <w:rsid w:val="00D440ED"/>
    <w:rsid w:val="00D44161"/>
    <w:rsid w:val="00D44503"/>
    <w:rsid w:val="00D45F04"/>
    <w:rsid w:val="00D463FD"/>
    <w:rsid w:val="00D4701E"/>
    <w:rsid w:val="00D4733E"/>
    <w:rsid w:val="00D4734B"/>
    <w:rsid w:val="00D54131"/>
    <w:rsid w:val="00D54482"/>
    <w:rsid w:val="00D54DC4"/>
    <w:rsid w:val="00D55F80"/>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551"/>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F8E"/>
    <w:rsid w:val="00DB2D7F"/>
    <w:rsid w:val="00DB2F0D"/>
    <w:rsid w:val="00DB31E4"/>
    <w:rsid w:val="00DB3A1E"/>
    <w:rsid w:val="00DB410E"/>
    <w:rsid w:val="00DB529F"/>
    <w:rsid w:val="00DB5943"/>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2AA"/>
    <w:rsid w:val="00E0085C"/>
    <w:rsid w:val="00E009AA"/>
    <w:rsid w:val="00E00A2F"/>
    <w:rsid w:val="00E00ED4"/>
    <w:rsid w:val="00E01821"/>
    <w:rsid w:val="00E01BD3"/>
    <w:rsid w:val="00E0242E"/>
    <w:rsid w:val="00E02446"/>
    <w:rsid w:val="00E02C40"/>
    <w:rsid w:val="00E02C69"/>
    <w:rsid w:val="00E02EDE"/>
    <w:rsid w:val="00E05662"/>
    <w:rsid w:val="00E05771"/>
    <w:rsid w:val="00E05D33"/>
    <w:rsid w:val="00E05E55"/>
    <w:rsid w:val="00E07815"/>
    <w:rsid w:val="00E079E9"/>
    <w:rsid w:val="00E07F26"/>
    <w:rsid w:val="00E103D0"/>
    <w:rsid w:val="00E10AFF"/>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F2A"/>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BF9"/>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BD4"/>
    <w:rsid w:val="00E91E10"/>
    <w:rsid w:val="00E92A62"/>
    <w:rsid w:val="00E94030"/>
    <w:rsid w:val="00E9489D"/>
    <w:rsid w:val="00E948B3"/>
    <w:rsid w:val="00E949AA"/>
    <w:rsid w:val="00E951C0"/>
    <w:rsid w:val="00E9626C"/>
    <w:rsid w:val="00E9691A"/>
    <w:rsid w:val="00E97593"/>
    <w:rsid w:val="00E9789D"/>
    <w:rsid w:val="00E97DAD"/>
    <w:rsid w:val="00E97E8A"/>
    <w:rsid w:val="00EA03E6"/>
    <w:rsid w:val="00EA170F"/>
    <w:rsid w:val="00EA1B0D"/>
    <w:rsid w:val="00EA24FD"/>
    <w:rsid w:val="00EA2810"/>
    <w:rsid w:val="00EA28F0"/>
    <w:rsid w:val="00EA3064"/>
    <w:rsid w:val="00EA39E1"/>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1850"/>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194"/>
    <w:rsid w:val="00ED3C8D"/>
    <w:rsid w:val="00ED3F8A"/>
    <w:rsid w:val="00ED5A97"/>
    <w:rsid w:val="00ED5D41"/>
    <w:rsid w:val="00ED6552"/>
    <w:rsid w:val="00ED68DA"/>
    <w:rsid w:val="00ED6B13"/>
    <w:rsid w:val="00EE1271"/>
    <w:rsid w:val="00EE14F8"/>
    <w:rsid w:val="00EE184E"/>
    <w:rsid w:val="00EE1A4E"/>
    <w:rsid w:val="00EE30EB"/>
    <w:rsid w:val="00EE3D82"/>
    <w:rsid w:val="00EE3F79"/>
    <w:rsid w:val="00EE4EB9"/>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F1"/>
    <w:rsid w:val="00F32524"/>
    <w:rsid w:val="00F32AF7"/>
    <w:rsid w:val="00F3300D"/>
    <w:rsid w:val="00F34DB3"/>
    <w:rsid w:val="00F360F9"/>
    <w:rsid w:val="00F368FF"/>
    <w:rsid w:val="00F36F8C"/>
    <w:rsid w:val="00F373F6"/>
    <w:rsid w:val="00F379C8"/>
    <w:rsid w:val="00F37FB0"/>
    <w:rsid w:val="00F4073B"/>
    <w:rsid w:val="00F41396"/>
    <w:rsid w:val="00F4192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AC2"/>
    <w:rsid w:val="00F67426"/>
    <w:rsid w:val="00F6794D"/>
    <w:rsid w:val="00F67B68"/>
    <w:rsid w:val="00F705DB"/>
    <w:rsid w:val="00F711B3"/>
    <w:rsid w:val="00F72FBC"/>
    <w:rsid w:val="00F7359A"/>
    <w:rsid w:val="00F73C69"/>
    <w:rsid w:val="00F7553A"/>
    <w:rsid w:val="00F75719"/>
    <w:rsid w:val="00F75F6B"/>
    <w:rsid w:val="00F75FFA"/>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6482"/>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F0C"/>
    <w:rsid w:val="00FB0FAE"/>
    <w:rsid w:val="00FB13CB"/>
    <w:rsid w:val="00FB2973"/>
    <w:rsid w:val="00FB3137"/>
    <w:rsid w:val="00FB3C53"/>
    <w:rsid w:val="00FB3E2E"/>
    <w:rsid w:val="00FB6C07"/>
    <w:rsid w:val="00FB73EE"/>
    <w:rsid w:val="00FB7E13"/>
    <w:rsid w:val="00FB7E4D"/>
    <w:rsid w:val="00FC04C2"/>
    <w:rsid w:val="00FC1836"/>
    <w:rsid w:val="00FC25EA"/>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AC9244"/>
  <w15:docId w15:val="{34E54007-4DB5-48D5-A26C-95DAFFBB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39"/>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6F4567"/>
    <w:pPr>
      <w:tabs>
        <w:tab w:val="right" w:leader="dot" w:pos="9627"/>
      </w:tabs>
      <w:spacing w:line="276" w:lineRule="auto"/>
    </w:pPr>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5"/>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7"/>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9"/>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20"/>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3"/>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8"/>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1"/>
      </w:numPr>
    </w:pPr>
  </w:style>
  <w:style w:type="numbering" w:customStyle="1" w:styleId="Tyturozdziau">
    <w:name w:val="Tytuł rozdziału"/>
    <w:basedOn w:val="Bezlisty"/>
    <w:uiPriority w:val="99"/>
    <w:rsid w:val="00FD19C5"/>
    <w:pPr>
      <w:numPr>
        <w:numId w:val="32"/>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9"/>
      </w:numPr>
    </w:pPr>
  </w:style>
  <w:style w:type="numbering" w:customStyle="1" w:styleId="Tyturozdziau1">
    <w:name w:val="Tytuł rozdziału1"/>
    <w:basedOn w:val="Bezlisty"/>
    <w:uiPriority w:val="99"/>
    <w:rsid w:val="00FD19C5"/>
    <w:pPr>
      <w:numPr>
        <w:numId w:val="30"/>
      </w:numPr>
    </w:pPr>
  </w:style>
  <w:style w:type="numbering" w:customStyle="1" w:styleId="Styl21">
    <w:name w:val="Styl21"/>
    <w:uiPriority w:val="99"/>
    <w:rsid w:val="00FD19C5"/>
    <w:pPr>
      <w:numPr>
        <w:numId w:val="35"/>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3"/>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2"/>
      </w:numPr>
    </w:pPr>
  </w:style>
  <w:style w:type="numbering" w:customStyle="1" w:styleId="Tyturozdziau3">
    <w:name w:val="Tytuł rozdziału3"/>
    <w:basedOn w:val="Bezlisty"/>
    <w:uiPriority w:val="99"/>
    <w:rsid w:val="00FD19C5"/>
    <w:pPr>
      <w:numPr>
        <w:numId w:val="21"/>
      </w:numPr>
    </w:pPr>
  </w:style>
  <w:style w:type="numbering" w:customStyle="1" w:styleId="Styl22">
    <w:name w:val="Styl22"/>
    <w:uiPriority w:val="99"/>
    <w:rsid w:val="00FD19C5"/>
    <w:pPr>
      <w:numPr>
        <w:numId w:val="24"/>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4"/>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6"/>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7">
    <w:name w:val="Tabela - Siatka7"/>
    <w:basedOn w:val="Standardowy"/>
    <w:next w:val="Tabela-Siatka"/>
    <w:uiPriority w:val="39"/>
    <w:rsid w:val="00F75F6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38867478">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24809967">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26509035">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46237856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3746881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156389252">
          <w:marLeft w:val="1166"/>
          <w:marRight w:val="0"/>
          <w:marTop w:val="120"/>
          <w:marBottom w:val="0"/>
          <w:divBdr>
            <w:top w:val="none" w:sz="0" w:space="0" w:color="auto"/>
            <w:left w:val="none" w:sz="0" w:space="0" w:color="auto"/>
            <w:bottom w:val="none" w:sz="0" w:space="0" w:color="auto"/>
            <w:right w:val="none" w:sz="0" w:space="0" w:color="auto"/>
          </w:divBdr>
        </w:div>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sChild>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39606191">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59068214">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 w:id="1572691615">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699822890">
          <w:marLeft w:val="1166"/>
          <w:marRight w:val="0"/>
          <w:marTop w:val="120"/>
          <w:marBottom w:val="0"/>
          <w:divBdr>
            <w:top w:val="none" w:sz="0" w:space="0" w:color="auto"/>
            <w:left w:val="none" w:sz="0" w:space="0" w:color="auto"/>
            <w:bottom w:val="none" w:sz="0" w:space="0" w:color="auto"/>
            <w:right w:val="none" w:sz="0" w:space="0" w:color="auto"/>
          </w:divBdr>
        </w:div>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2861193">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422915917">
          <w:marLeft w:val="1166"/>
          <w:marRight w:val="0"/>
          <w:marTop w:val="120"/>
          <w:marBottom w:val="0"/>
          <w:divBdr>
            <w:top w:val="none" w:sz="0" w:space="0" w:color="auto"/>
            <w:left w:val="none" w:sz="0" w:space="0" w:color="auto"/>
            <w:bottom w:val="none" w:sz="0" w:space="0" w:color="auto"/>
            <w:right w:val="none" w:sz="0" w:space="0" w:color="auto"/>
          </w:divBdr>
        </w:div>
        <w:div w:id="621693468">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53">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195848968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3258335">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1255282409">
          <w:marLeft w:val="1166"/>
          <w:marRight w:val="0"/>
          <w:marTop w:val="120"/>
          <w:marBottom w:val="0"/>
          <w:divBdr>
            <w:top w:val="none" w:sz="0" w:space="0" w:color="auto"/>
            <w:left w:val="none" w:sz="0" w:space="0" w:color="auto"/>
            <w:bottom w:val="none" w:sz="0" w:space="0" w:color="auto"/>
            <w:right w:val="none" w:sz="0" w:space="0" w:color="auto"/>
          </w:divBdr>
        </w:div>
        <w:div w:id="2031292648">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1044913185">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2080059798">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o.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o.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D0BFA7-8F41-4DD5-ACE3-B4C1DC3BD251}">
  <ds:schemaRefs>
    <ds:schemaRef ds:uri="http://schemas.openxmlformats.org/officeDocument/2006/bibliography"/>
  </ds:schemaRefs>
</ds:datastoreItem>
</file>

<file path=customXml/itemProps4.xml><?xml version="1.0" encoding="utf-8"?>
<ds:datastoreItem xmlns:ds="http://schemas.openxmlformats.org/officeDocument/2006/customXml" ds:itemID="{E124FA78-227B-4BD2-9216-507D3DB1CD93}">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8DC2759-EAA0-41DD-98C1-2C355893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11</Pages>
  <Words>2830</Words>
  <Characters>16984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Targalska Adrianna</cp:lastModifiedBy>
  <cp:revision>14</cp:revision>
  <cp:lastPrinted>2022-04-14T17:04:00Z</cp:lastPrinted>
  <dcterms:created xsi:type="dcterms:W3CDTF">2022-04-06T07:09:00Z</dcterms:created>
  <dcterms:modified xsi:type="dcterms:W3CDTF">2022-04-14T17:08:00Z</dcterms:modified>
</cp:coreProperties>
</file>